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EE77A6" w:rsidRDefault="00ED1E0D" w:rsidP="00EE77A6">
      <w:pPr>
        <w:pStyle w:val="ac"/>
      </w:pPr>
      <w:r w:rsidRPr="00B424E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A6" w:rsidRPr="00EE77A6">
        <w:t xml:space="preserve"> </w:t>
      </w:r>
      <w:r w:rsidR="00A55561">
        <w:t>Шаблоны</w:t>
      </w:r>
    </w:p>
    <w:p w:rsidR="00A55561" w:rsidRDefault="00A55561" w:rsidP="00A55561">
      <w:pPr>
        <w:spacing w:line="240" w:lineRule="auto"/>
        <w:rPr>
          <w:b/>
        </w:rPr>
      </w:pPr>
    </w:p>
    <w:p w:rsidR="00A55561" w:rsidRPr="00096091" w:rsidRDefault="00A55561" w:rsidP="00A55561">
      <w:pPr>
        <w:spacing w:line="240" w:lineRule="auto"/>
        <w:rPr>
          <w:b/>
        </w:rPr>
      </w:pPr>
      <w:r w:rsidRPr="00096091">
        <w:rPr>
          <w:b/>
        </w:rPr>
        <w:t>Шаблоны 51 раздел, каждый шаблон от 200 до 400б\</w:t>
      </w:r>
      <w:proofErr w:type="gramStart"/>
      <w:r w:rsidRPr="00096091">
        <w:rPr>
          <w:b/>
        </w:rPr>
        <w:t>п</w:t>
      </w:r>
      <w:proofErr w:type="gramEnd"/>
    </w:p>
    <w:p w:rsidR="00A55561" w:rsidRPr="00096091" w:rsidRDefault="00A55561" w:rsidP="00A55561">
      <w:pPr>
        <w:spacing w:line="240" w:lineRule="auto"/>
        <w:rPr>
          <w:b/>
        </w:rPr>
      </w:pPr>
      <w:r w:rsidRPr="00096091">
        <w:rPr>
          <w:b/>
        </w:rPr>
        <w:t>Итоговый объем (исключая ссылки и названия для разделов) 18000б\</w:t>
      </w:r>
      <w:proofErr w:type="gramStart"/>
      <w:r w:rsidRPr="00096091">
        <w:rPr>
          <w:b/>
        </w:rPr>
        <w:t>п</w:t>
      </w:r>
      <w:proofErr w:type="gramEnd"/>
      <w:r w:rsidRPr="00096091">
        <w:rPr>
          <w:b/>
        </w:rPr>
        <w:t xml:space="preserve"> (</w:t>
      </w:r>
      <w:proofErr w:type="spellStart"/>
      <w:r w:rsidRPr="00096091">
        <w:rPr>
          <w:b/>
        </w:rPr>
        <w:t>сео-копирайтинг</w:t>
      </w:r>
      <w:proofErr w:type="spellEnd"/>
      <w:r w:rsidRPr="00096091">
        <w:rPr>
          <w:b/>
        </w:rPr>
        <w:t>)</w:t>
      </w:r>
    </w:p>
    <w:p w:rsidR="00A55561" w:rsidRPr="00096091" w:rsidRDefault="00A55561" w:rsidP="00A55561">
      <w:pPr>
        <w:spacing w:line="240" w:lineRule="auto"/>
        <w:rPr>
          <w:b/>
        </w:rPr>
      </w:pPr>
      <w:r w:rsidRPr="00096091">
        <w:rPr>
          <w:b/>
        </w:rPr>
        <w:t xml:space="preserve">Уник по </w:t>
      </w:r>
      <w:proofErr w:type="spellStart"/>
      <w:r w:rsidRPr="00096091">
        <w:rPr>
          <w:b/>
        </w:rPr>
        <w:t>етекст</w:t>
      </w:r>
      <w:proofErr w:type="spellEnd"/>
      <w:r w:rsidRPr="00096091">
        <w:rPr>
          <w:b/>
        </w:rPr>
        <w:t xml:space="preserve"> 95-100%</w:t>
      </w:r>
    </w:p>
    <w:p w:rsidR="00A55561" w:rsidRPr="00096091" w:rsidRDefault="00A55561" w:rsidP="00A55561">
      <w:pPr>
        <w:spacing w:line="240" w:lineRule="auto"/>
      </w:pPr>
    </w:p>
    <w:p w:rsidR="00A55561" w:rsidRPr="00096091" w:rsidRDefault="00A55561" w:rsidP="00A55561">
      <w:pPr>
        <w:spacing w:line="240" w:lineRule="auto"/>
      </w:pPr>
      <w:r w:rsidRPr="00096091">
        <w:t>1.</w:t>
      </w:r>
    </w:p>
    <w:p w:rsidR="00A55561" w:rsidRPr="00096091" w:rsidRDefault="00A55561" w:rsidP="00A55561">
      <w:pPr>
        <w:spacing w:line="240" w:lineRule="auto"/>
      </w:pPr>
      <w:hyperlink r:id="rId9" w:history="1">
        <w:r w:rsidRPr="00096091">
          <w:rPr>
            <w:rStyle w:val="af2"/>
            <w:highlight w:val="yellow"/>
          </w:rPr>
          <w:t>http://gmstar.ru/cncat/dir/mdr/bytovie_uslugi/</w:t>
        </w:r>
      </w:hyperlink>
    </w:p>
    <w:p w:rsidR="00A55561" w:rsidRPr="00096091" w:rsidRDefault="00A55561" w:rsidP="00A55561">
      <w:pPr>
        <w:spacing w:line="240" w:lineRule="auto"/>
      </w:pPr>
      <w:r w:rsidRPr="00096091">
        <w:t>Бытовые услуги</w:t>
      </w:r>
    </w:p>
    <w:p w:rsidR="00A55561" w:rsidRPr="00096091" w:rsidRDefault="00A55561" w:rsidP="00A55561">
      <w:pPr>
        <w:spacing w:line="240" w:lineRule="auto"/>
      </w:pPr>
      <w:r w:rsidRPr="00096091">
        <w:t xml:space="preserve">В уникальном каталоге по выбранной категории </w:t>
      </w:r>
      <w:r w:rsidRPr="00096091">
        <w:rPr>
          <w:b/>
          <w:i/>
          <w:u w:val="single"/>
        </w:rPr>
        <w:t>бытовые услуги</w:t>
      </w:r>
      <w:r w:rsidRPr="00096091">
        <w:t xml:space="preserve"> легко можно подобрать нужную отрасль обслуживания. </w:t>
      </w:r>
      <w:r w:rsidRPr="00096091">
        <w:rPr>
          <w:b/>
          <w:i/>
          <w:u w:val="single"/>
        </w:rPr>
        <w:t>Множество</w:t>
      </w:r>
      <w:r w:rsidRPr="00096091">
        <w:t xml:space="preserve"> самых выгодных и подтверждающих качество своих услуг компаний, представлены в разделе </w:t>
      </w:r>
      <w:r w:rsidRPr="00096091">
        <w:rPr>
          <w:b/>
          <w:i/>
          <w:u w:val="single"/>
        </w:rPr>
        <w:t xml:space="preserve">«Видеотеки и </w:t>
      </w:r>
      <w:proofErr w:type="spellStart"/>
      <w:r w:rsidRPr="00096091">
        <w:rPr>
          <w:b/>
          <w:i/>
          <w:u w:val="single"/>
        </w:rPr>
        <w:t>видеопрокат</w:t>
      </w:r>
      <w:proofErr w:type="spellEnd"/>
      <w:r w:rsidRPr="00096091">
        <w:rPr>
          <w:b/>
          <w:i/>
          <w:u w:val="single"/>
        </w:rPr>
        <w:t>»,</w:t>
      </w:r>
      <w:r w:rsidRPr="00096091">
        <w:t xml:space="preserve"> в регионе </w:t>
      </w:r>
      <w:r w:rsidRPr="00096091">
        <w:rPr>
          <w:b/>
          <w:i/>
          <w:u w:val="single"/>
        </w:rPr>
        <w:t xml:space="preserve">«Восточный». </w:t>
      </w:r>
      <w:r w:rsidRPr="00096091">
        <w:t>На портале можно найти только лучшие предложения от проверенных временем и опытом организаций.</w:t>
      </w:r>
    </w:p>
    <w:p w:rsidR="00A55561" w:rsidRPr="00096091" w:rsidRDefault="00A55561" w:rsidP="00A55561">
      <w:pPr>
        <w:spacing w:line="240" w:lineRule="auto"/>
      </w:pPr>
      <w:r w:rsidRPr="00096091">
        <w:t>2.</w:t>
      </w:r>
    </w:p>
    <w:p w:rsidR="00A55561" w:rsidRPr="00096091" w:rsidRDefault="00A55561" w:rsidP="00A55561">
      <w:pPr>
        <w:spacing w:line="240" w:lineRule="auto"/>
      </w:pPr>
      <w:hyperlink r:id="rId10" w:history="1">
        <w:r w:rsidRPr="00096091">
          <w:rPr>
            <w:rStyle w:val="af2"/>
            <w:highlight w:val="yellow"/>
          </w:rPr>
          <w:t>http://gmstar.ru/cncat/dir/mdr/vlast_politika/</w:t>
        </w:r>
      </w:hyperlink>
    </w:p>
    <w:p w:rsidR="00A55561" w:rsidRPr="00096091" w:rsidRDefault="00A55561" w:rsidP="00A55561">
      <w:pPr>
        <w:spacing w:line="240" w:lineRule="auto"/>
      </w:pPr>
      <w:r w:rsidRPr="00096091">
        <w:t>Власть, политика</w:t>
      </w:r>
    </w:p>
    <w:p w:rsidR="00A55561" w:rsidRPr="00096091" w:rsidRDefault="00A55561" w:rsidP="00A55561">
      <w:pPr>
        <w:spacing w:line="240" w:lineRule="auto"/>
      </w:pPr>
      <w:r w:rsidRPr="00096091">
        <w:t xml:space="preserve">Каталог рассматриваемого раздела </w:t>
      </w:r>
      <w:r w:rsidRPr="00096091">
        <w:rPr>
          <w:b/>
          <w:i/>
          <w:u w:val="single"/>
        </w:rPr>
        <w:t>«Власть и политика»</w:t>
      </w:r>
      <w:r w:rsidRPr="00096091">
        <w:t xml:space="preserve"> предоставляет, возможность получить интересующую информацию и помощь в решении важных проблем, обратившись в </w:t>
      </w:r>
      <w:r w:rsidRPr="00096091">
        <w:rPr>
          <w:b/>
          <w:i/>
          <w:u w:val="single"/>
        </w:rPr>
        <w:t xml:space="preserve">«Аварийные службы Москвы» </w:t>
      </w:r>
      <w:r w:rsidRPr="00096091">
        <w:t xml:space="preserve">региона </w:t>
      </w:r>
      <w:r w:rsidRPr="00096091">
        <w:rPr>
          <w:b/>
          <w:i/>
          <w:u w:val="single"/>
        </w:rPr>
        <w:t>«……..»</w:t>
      </w:r>
      <w:r w:rsidRPr="00096091">
        <w:t xml:space="preserve">. </w:t>
      </w:r>
      <w:r w:rsidRPr="00096091">
        <w:rPr>
          <w:b/>
          <w:i/>
          <w:u w:val="single"/>
        </w:rPr>
        <w:t>Сотни</w:t>
      </w:r>
      <w:r w:rsidRPr="00096091">
        <w:t xml:space="preserve"> организаций с профессиональной точки зрения подойдут к решению любого вопроса, в кратчайшие сроки. </w:t>
      </w:r>
      <w:proofErr w:type="gramStart"/>
      <w:r w:rsidRPr="00096091">
        <w:t>Невозможное</w:t>
      </w:r>
      <w:proofErr w:type="gramEnd"/>
      <w:r w:rsidRPr="00096091">
        <w:t>, становится возможным.</w:t>
      </w:r>
    </w:p>
    <w:p w:rsidR="00A55561" w:rsidRPr="00096091" w:rsidRDefault="00A55561" w:rsidP="00A55561">
      <w:pPr>
        <w:spacing w:line="240" w:lineRule="auto"/>
      </w:pPr>
      <w:r w:rsidRPr="00096091">
        <w:t>3.</w:t>
      </w:r>
    </w:p>
    <w:p w:rsidR="00A55561" w:rsidRPr="00096091" w:rsidRDefault="00A55561" w:rsidP="00A55561">
      <w:pPr>
        <w:spacing w:line="240" w:lineRule="auto"/>
      </w:pPr>
      <w:hyperlink r:id="rId11" w:history="1">
        <w:r w:rsidRPr="00096091">
          <w:rPr>
            <w:rStyle w:val="af2"/>
            <w:highlight w:val="yellow"/>
          </w:rPr>
          <w:t>http://gmstar.ru/cncat/dir/mdr/imidj_vneshnost/</w:t>
        </w:r>
      </w:hyperlink>
    </w:p>
    <w:p w:rsidR="00A55561" w:rsidRPr="00096091" w:rsidRDefault="00A55561" w:rsidP="00A55561">
      <w:pPr>
        <w:spacing w:line="240" w:lineRule="auto"/>
      </w:pPr>
      <w:r w:rsidRPr="00096091">
        <w:t>Внешность, имидж</w:t>
      </w:r>
    </w:p>
    <w:p w:rsidR="00A55561" w:rsidRPr="00096091" w:rsidRDefault="00A55561" w:rsidP="00A55561">
      <w:pPr>
        <w:spacing w:line="240" w:lineRule="auto"/>
      </w:pPr>
      <w:r w:rsidRPr="00096091">
        <w:t xml:space="preserve"> В популярном разделе </w:t>
      </w:r>
      <w:r w:rsidRPr="00096091">
        <w:rPr>
          <w:b/>
          <w:i/>
          <w:u w:val="single"/>
        </w:rPr>
        <w:t>«Внешность и имидж</w:t>
      </w:r>
      <w:r w:rsidRPr="00096091">
        <w:t xml:space="preserve">» вы узнаете много интересного и полезного. Категория предложений в графе </w:t>
      </w:r>
      <w:r w:rsidRPr="00096091">
        <w:rPr>
          <w:b/>
          <w:i/>
          <w:u w:val="single"/>
        </w:rPr>
        <w:t>«</w:t>
      </w:r>
      <w:r w:rsidRPr="00096091">
        <w:rPr>
          <w:b/>
          <w:i/>
          <w:u w:val="single"/>
          <w:lang w:val="en-US"/>
        </w:rPr>
        <w:t>SPA</w:t>
      </w:r>
      <w:r w:rsidRPr="00096091">
        <w:rPr>
          <w:b/>
          <w:i/>
          <w:u w:val="single"/>
        </w:rPr>
        <w:t>-салоны Москвы»</w:t>
      </w:r>
      <w:r w:rsidRPr="00096091">
        <w:rPr>
          <w:b/>
          <w:i/>
        </w:rPr>
        <w:t xml:space="preserve"> </w:t>
      </w:r>
      <w:r w:rsidRPr="00096091">
        <w:t xml:space="preserve">региона </w:t>
      </w:r>
      <w:r w:rsidRPr="00096091">
        <w:rPr>
          <w:b/>
          <w:i/>
          <w:u w:val="single"/>
        </w:rPr>
        <w:t xml:space="preserve">«Восточный» </w:t>
      </w:r>
      <w:r w:rsidRPr="00096091">
        <w:t xml:space="preserve">представляет вам огромный спектр услуг в области красоты, косметологии и многого другого. Более </w:t>
      </w:r>
      <w:r w:rsidRPr="00096091">
        <w:rPr>
          <w:b/>
          <w:i/>
          <w:u w:val="single"/>
        </w:rPr>
        <w:t xml:space="preserve">«….» </w:t>
      </w:r>
      <w:r w:rsidRPr="00096091">
        <w:t>салонов красоты, имидж студий предлагают профессиональные услуги специалистов. Каждый сможет найти более выгодное предложение, которое будет в полной мере соответствовать всем требованиям.</w:t>
      </w:r>
    </w:p>
    <w:p w:rsidR="00A55561" w:rsidRPr="00096091" w:rsidRDefault="00A55561" w:rsidP="00A55561">
      <w:pPr>
        <w:spacing w:line="240" w:lineRule="auto"/>
      </w:pPr>
      <w:r w:rsidRPr="00096091">
        <w:t>4.</w:t>
      </w:r>
    </w:p>
    <w:p w:rsidR="00A55561" w:rsidRPr="00096091" w:rsidRDefault="00A55561" w:rsidP="00A55561">
      <w:pPr>
        <w:spacing w:line="240" w:lineRule="auto"/>
      </w:pPr>
      <w:hyperlink r:id="rId12" w:history="1">
        <w:r w:rsidRPr="00096091">
          <w:rPr>
            <w:rStyle w:val="af2"/>
            <w:highlight w:val="yellow"/>
          </w:rPr>
          <w:t>http://gmstar.ru/cncat/dir/mdr/dosug/</w:t>
        </w:r>
      </w:hyperlink>
    </w:p>
    <w:p w:rsidR="00A55561" w:rsidRPr="00096091" w:rsidRDefault="00A55561" w:rsidP="00A55561">
      <w:pPr>
        <w:spacing w:line="240" w:lineRule="auto"/>
      </w:pPr>
      <w:r w:rsidRPr="00096091">
        <w:lastRenderedPageBreak/>
        <w:t>Досуг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Развлекательный раздел </w:t>
      </w:r>
      <w:r w:rsidRPr="00096091">
        <w:rPr>
          <w:b/>
          <w:i/>
          <w:u w:val="single"/>
        </w:rPr>
        <w:t>«Досуг»</w:t>
      </w:r>
      <w:r w:rsidRPr="00096091">
        <w:t xml:space="preserve"> предназначен для людей, которые умеют разумно и со вкусом проводить свободное время. Среди </w:t>
      </w:r>
      <w:r w:rsidRPr="00096091">
        <w:rPr>
          <w:b/>
          <w:i/>
          <w:u w:val="single"/>
        </w:rPr>
        <w:t>множества</w:t>
      </w:r>
      <w:r w:rsidRPr="00096091">
        <w:t xml:space="preserve"> предложений, вы легко выберите именно то, что придется вам по душе. В подразделе </w:t>
      </w:r>
      <w:r w:rsidRPr="00096091">
        <w:rPr>
          <w:b/>
          <w:i/>
          <w:u w:val="single"/>
        </w:rPr>
        <w:t xml:space="preserve">«Аквапарки Москвы», </w:t>
      </w:r>
      <w:r w:rsidRPr="00096091">
        <w:t xml:space="preserve">региона </w:t>
      </w:r>
      <w:proofErr w:type="gramStart"/>
      <w:r w:rsidRPr="00096091">
        <w:rPr>
          <w:b/>
          <w:i/>
          <w:u w:val="single"/>
        </w:rPr>
        <w:t>Отрадное</w:t>
      </w:r>
      <w:proofErr w:type="gramEnd"/>
      <w:r w:rsidRPr="00096091">
        <w:rPr>
          <w:b/>
          <w:i/>
          <w:u w:val="single"/>
        </w:rPr>
        <w:t xml:space="preserve"> </w:t>
      </w:r>
      <w:r w:rsidRPr="00096091">
        <w:t>представлены самые популярные развлекательные заведения, как для взрослого поколения, так и для маленьких детей.</w:t>
      </w:r>
    </w:p>
    <w:p w:rsidR="00A55561" w:rsidRPr="00096091" w:rsidRDefault="00A55561" w:rsidP="00A55561">
      <w:pPr>
        <w:spacing w:line="240" w:lineRule="auto"/>
      </w:pPr>
      <w:r w:rsidRPr="00096091">
        <w:t>5.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hyperlink r:id="rId13" w:history="1">
        <w:r w:rsidRPr="00096091">
          <w:rPr>
            <w:rStyle w:val="af2"/>
            <w:highlight w:val="yellow"/>
          </w:rPr>
          <w:t>http://gmstar.ru/cncat/dir/mdr/interie_design/</w:t>
        </w:r>
      </w:hyperlink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>Интерьер, дизайн</w:t>
      </w:r>
    </w:p>
    <w:p w:rsidR="00A55561" w:rsidRPr="00096091" w:rsidRDefault="00A55561" w:rsidP="00A55561">
      <w:pPr>
        <w:spacing w:line="240" w:lineRule="auto"/>
      </w:pPr>
      <w:r w:rsidRPr="00096091">
        <w:t xml:space="preserve">Если вы всерьез задумались об обустройстве или смене стиля в своей квартире, доме или садовом участке, то раздел </w:t>
      </w:r>
      <w:r w:rsidRPr="00096091">
        <w:rPr>
          <w:b/>
          <w:i/>
          <w:u w:val="single"/>
        </w:rPr>
        <w:t xml:space="preserve">Интерьер, дизайн </w:t>
      </w:r>
      <w:r w:rsidRPr="00096091">
        <w:t xml:space="preserve">станет хорошим помощником в этом вопросе. </w:t>
      </w:r>
      <w:r w:rsidRPr="00096091">
        <w:rPr>
          <w:b/>
          <w:i/>
          <w:u w:val="single"/>
        </w:rPr>
        <w:t xml:space="preserve">Большинство </w:t>
      </w:r>
      <w:r w:rsidRPr="00096091">
        <w:t xml:space="preserve">оригинальных предложений в каталоге </w:t>
      </w:r>
      <w:r w:rsidRPr="00096091">
        <w:rPr>
          <w:b/>
          <w:i/>
          <w:u w:val="single"/>
        </w:rPr>
        <w:t>«Багетные мастерские Москвы»</w:t>
      </w:r>
      <w:r w:rsidRPr="00096091">
        <w:t xml:space="preserve"> региона </w:t>
      </w:r>
      <w:r w:rsidRPr="00096091">
        <w:rPr>
          <w:b/>
          <w:i/>
          <w:u w:val="single"/>
        </w:rPr>
        <w:t>«Восточный»</w:t>
      </w:r>
      <w:r w:rsidRPr="00096091">
        <w:t xml:space="preserve"> не оставят вас равнодушными и вы обязательно найдете наиболее выгодный и удобный вариант для создания неповторимого образа вашего жилища.</w:t>
      </w:r>
    </w:p>
    <w:p w:rsidR="00A55561" w:rsidRPr="00096091" w:rsidRDefault="00A55561" w:rsidP="00A55561">
      <w:pPr>
        <w:spacing w:line="240" w:lineRule="auto"/>
      </w:pPr>
      <w:r w:rsidRPr="00096091">
        <w:t>6.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hyperlink r:id="rId14" w:history="1">
        <w:r w:rsidRPr="00096091">
          <w:rPr>
            <w:rStyle w:val="af2"/>
            <w:highlight w:val="yellow"/>
          </w:rPr>
          <w:t>http://gmstar.ru/cncat/dir/mdr/inform/</w:t>
        </w:r>
      </w:hyperlink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>Информационно – вычислительные центры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 xml:space="preserve">Если перед вами встала задача или возникла необходимость в услугах особо </w:t>
      </w:r>
      <w:proofErr w:type="gramStart"/>
      <w:r w:rsidRPr="00096091">
        <w:rPr>
          <w:color w:val="000000"/>
        </w:rPr>
        <w:t>важного значения</w:t>
      </w:r>
      <w:proofErr w:type="gramEnd"/>
      <w:r w:rsidRPr="00096091">
        <w:rPr>
          <w:color w:val="000000"/>
        </w:rPr>
        <w:t xml:space="preserve">, то категория раздела </w:t>
      </w:r>
      <w:r w:rsidRPr="00096091">
        <w:rPr>
          <w:b/>
          <w:i/>
          <w:color w:val="000000"/>
        </w:rPr>
        <w:t>«Информационно – вычислительные центры»</w:t>
      </w:r>
      <w:r w:rsidRPr="00096091">
        <w:rPr>
          <w:color w:val="000000"/>
        </w:rPr>
        <w:t xml:space="preserve"> в полном объеме может решить этот вопрос. Подраздел </w:t>
      </w:r>
      <w:r w:rsidRPr="00096091">
        <w:rPr>
          <w:b/>
          <w:i/>
          <w:color w:val="000000"/>
          <w:u w:val="single"/>
        </w:rPr>
        <w:t>«Вычислительная техника»</w:t>
      </w:r>
      <w:r w:rsidRPr="00096091">
        <w:rPr>
          <w:color w:val="000000"/>
        </w:rPr>
        <w:t xml:space="preserve"> в районе </w:t>
      </w:r>
      <w:r w:rsidRPr="00096091">
        <w:rPr>
          <w:b/>
          <w:i/>
          <w:color w:val="000000"/>
          <w:u w:val="single"/>
        </w:rPr>
        <w:t>Академический</w:t>
      </w:r>
      <w:r w:rsidRPr="00096091">
        <w:rPr>
          <w:color w:val="000000"/>
        </w:rPr>
        <w:t xml:space="preserve"> предоставляет </w:t>
      </w:r>
      <w:r w:rsidRPr="00096091">
        <w:rPr>
          <w:b/>
          <w:i/>
          <w:color w:val="000000"/>
          <w:u w:val="single"/>
        </w:rPr>
        <w:t>«…..»</w:t>
      </w:r>
      <w:r w:rsidRPr="00096091">
        <w:rPr>
          <w:color w:val="000000"/>
        </w:rPr>
        <w:t xml:space="preserve"> предложений по рассматриваемому виду деятельности. К вашим услугам только специализированные организации, которые гарантируют качество предоставляемых услуг.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>7.</w:t>
      </w:r>
    </w:p>
    <w:p w:rsidR="00A55561" w:rsidRPr="00096091" w:rsidRDefault="00A55561" w:rsidP="00A55561">
      <w:pPr>
        <w:spacing w:line="240" w:lineRule="auto"/>
      </w:pPr>
      <w:hyperlink r:id="rId15" w:history="1">
        <w:r w:rsidRPr="00096091">
          <w:rPr>
            <w:rStyle w:val="af2"/>
            <w:highlight w:val="yellow"/>
          </w:rPr>
          <w:t>http://gmstar.ru/cncat/dir/mdr/culture/</w:t>
        </w:r>
      </w:hyperlink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t>Культура и искусство</w:t>
      </w:r>
    </w:p>
    <w:p w:rsidR="00A55561" w:rsidRPr="00096091" w:rsidRDefault="00A55561" w:rsidP="00A55561">
      <w:pPr>
        <w:spacing w:line="240" w:lineRule="auto"/>
      </w:pPr>
      <w:r w:rsidRPr="00096091">
        <w:t xml:space="preserve">Люди, заинтересованные в общественно - культурном развитии весьма </w:t>
      </w:r>
      <w:proofErr w:type="gramStart"/>
      <w:r w:rsidRPr="00096091">
        <w:t>интересен</w:t>
      </w:r>
      <w:proofErr w:type="gramEnd"/>
      <w:r w:rsidRPr="00096091">
        <w:t xml:space="preserve"> станет раздел </w:t>
      </w:r>
      <w:r w:rsidRPr="00096091">
        <w:rPr>
          <w:b/>
          <w:i/>
          <w:u w:val="single"/>
        </w:rPr>
        <w:t>«Культура и общество»</w:t>
      </w:r>
      <w:r w:rsidRPr="00096091">
        <w:t xml:space="preserve">. В рассматриваемой категории </w:t>
      </w:r>
      <w:r w:rsidRPr="00096091">
        <w:rPr>
          <w:b/>
          <w:i/>
          <w:u w:val="single"/>
        </w:rPr>
        <w:t>«Выставки-продажи»</w:t>
      </w:r>
      <w:r w:rsidRPr="00096091">
        <w:t xml:space="preserve"> в районе </w:t>
      </w:r>
      <w:r w:rsidRPr="00096091">
        <w:rPr>
          <w:b/>
          <w:i/>
          <w:u w:val="single"/>
        </w:rPr>
        <w:t>«Юго-восточный»</w:t>
      </w:r>
      <w:r w:rsidRPr="00096091">
        <w:t xml:space="preserve"> представлен </w:t>
      </w:r>
      <w:r w:rsidRPr="00096091">
        <w:rPr>
          <w:b/>
          <w:i/>
          <w:u w:val="single"/>
        </w:rPr>
        <w:t>широкий спектр</w:t>
      </w:r>
      <w:r w:rsidRPr="00096091">
        <w:t xml:space="preserve"> вариантов для культурного времяпрепровождения и просвещения в области искусства.</w:t>
      </w:r>
    </w:p>
    <w:p w:rsidR="00A55561" w:rsidRPr="00096091" w:rsidRDefault="00A55561" w:rsidP="00A55561">
      <w:pPr>
        <w:spacing w:line="240" w:lineRule="auto"/>
      </w:pPr>
      <w:r w:rsidRPr="00096091">
        <w:t>8.</w:t>
      </w:r>
    </w:p>
    <w:p w:rsidR="00A55561" w:rsidRPr="00096091" w:rsidRDefault="00A55561" w:rsidP="00A55561">
      <w:pPr>
        <w:spacing w:line="240" w:lineRule="auto"/>
      </w:pPr>
      <w:hyperlink r:id="rId16" w:history="1">
        <w:r w:rsidRPr="00096091">
          <w:rPr>
            <w:rStyle w:val="af2"/>
            <w:highlight w:val="yellow"/>
          </w:rPr>
          <w:t>http://gmstar.ru/cncat/dir/mdr/medicine/</w:t>
        </w:r>
      </w:hyperlink>
    </w:p>
    <w:p w:rsidR="00A55561" w:rsidRPr="00096091" w:rsidRDefault="00A55561" w:rsidP="00A55561">
      <w:pPr>
        <w:spacing w:line="240" w:lineRule="auto"/>
      </w:pPr>
      <w:r w:rsidRPr="00096091">
        <w:t>Медицина</w:t>
      </w:r>
    </w:p>
    <w:p w:rsidR="00A55561" w:rsidRPr="00096091" w:rsidRDefault="00A55561" w:rsidP="00A55561">
      <w:pPr>
        <w:spacing w:line="240" w:lineRule="auto"/>
      </w:pPr>
      <w:r w:rsidRPr="00096091">
        <w:t xml:space="preserve">По вопросам касающихся медицинского обслуживания рекомендуем посетить раздел </w:t>
      </w:r>
      <w:r w:rsidRPr="00096091">
        <w:rPr>
          <w:b/>
          <w:i/>
          <w:u w:val="single"/>
        </w:rPr>
        <w:t>«Медицина»</w:t>
      </w:r>
      <w:r w:rsidRPr="00096091">
        <w:t xml:space="preserve">. В категории </w:t>
      </w:r>
      <w:r w:rsidRPr="00096091">
        <w:rPr>
          <w:b/>
          <w:i/>
          <w:u w:val="single"/>
        </w:rPr>
        <w:t>«Аллергология»</w:t>
      </w:r>
      <w:r w:rsidRPr="00096091">
        <w:t xml:space="preserve"> вы сможете ознакомиться с </w:t>
      </w:r>
      <w:r w:rsidRPr="00096091">
        <w:rPr>
          <w:b/>
          <w:i/>
          <w:u w:val="single"/>
        </w:rPr>
        <w:t>«……»</w:t>
      </w:r>
      <w:r w:rsidRPr="00096091">
        <w:t xml:space="preserve"> медицинских учреждений в районе </w:t>
      </w:r>
      <w:r w:rsidRPr="00096091">
        <w:rPr>
          <w:b/>
          <w:i/>
          <w:u w:val="single"/>
        </w:rPr>
        <w:t>«Восточный»</w:t>
      </w:r>
      <w:r w:rsidRPr="00096091">
        <w:t xml:space="preserve">. Вам предоставляется уникальная </w:t>
      </w:r>
      <w:r w:rsidRPr="00096091">
        <w:lastRenderedPageBreak/>
        <w:t>возможность выбрать центр по необходимой специализации и найти лучших специалистов в области медицины.</w:t>
      </w:r>
    </w:p>
    <w:p w:rsidR="00A55561" w:rsidRPr="00096091" w:rsidRDefault="00A55561" w:rsidP="00A55561">
      <w:pPr>
        <w:spacing w:line="240" w:lineRule="auto"/>
      </w:pPr>
      <w:r w:rsidRPr="00096091">
        <w:t>9.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hyperlink r:id="rId17" w:history="1">
        <w:r w:rsidRPr="00096091">
          <w:rPr>
            <w:rStyle w:val="af2"/>
            <w:highlight w:val="yellow"/>
          </w:rPr>
          <w:t>http://gmstar.ru/cncat/dir/mdr/science/</w:t>
        </w:r>
      </w:hyperlink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>Наука</w:t>
      </w:r>
    </w:p>
    <w:p w:rsidR="00A55561" w:rsidRPr="00096091" w:rsidRDefault="00A55561" w:rsidP="00A55561">
      <w:pPr>
        <w:spacing w:line="240" w:lineRule="auto"/>
      </w:pPr>
      <w:r w:rsidRPr="00096091">
        <w:t xml:space="preserve">Познавательный раздел </w:t>
      </w:r>
      <w:r w:rsidRPr="00096091">
        <w:rPr>
          <w:b/>
          <w:i/>
          <w:u w:val="single"/>
        </w:rPr>
        <w:t>«Наука»</w:t>
      </w:r>
      <w:r w:rsidRPr="00096091">
        <w:t xml:space="preserve"> представляет </w:t>
      </w:r>
      <w:r w:rsidRPr="00096091">
        <w:rPr>
          <w:b/>
          <w:i/>
          <w:u w:val="single"/>
        </w:rPr>
        <w:t>категорию</w:t>
      </w:r>
      <w:r w:rsidRPr="00096091">
        <w:t xml:space="preserve"> предложений по научной тематике. Именно здесь вы можете познакомиться с самыми актуальными проектами выбранной области. В подразделе </w:t>
      </w:r>
      <w:r w:rsidRPr="00096091">
        <w:rPr>
          <w:b/>
          <w:i/>
          <w:u w:val="single"/>
        </w:rPr>
        <w:t>«Вычислительные центры»</w:t>
      </w:r>
      <w:r w:rsidRPr="00096091">
        <w:t xml:space="preserve"> представляются </w:t>
      </w:r>
      <w:r w:rsidRPr="00096091">
        <w:rPr>
          <w:b/>
          <w:i/>
          <w:u w:val="single"/>
        </w:rPr>
        <w:t>«…..»</w:t>
      </w:r>
      <w:r w:rsidRPr="00096091">
        <w:t xml:space="preserve"> организаций, которые на профессиональном уровне предоставят вам максимум полезной и нужной информации.</w:t>
      </w:r>
    </w:p>
    <w:p w:rsidR="00A55561" w:rsidRPr="00096091" w:rsidRDefault="00A55561" w:rsidP="00A55561">
      <w:pPr>
        <w:spacing w:line="240" w:lineRule="auto"/>
      </w:pPr>
      <w:r w:rsidRPr="00096091">
        <w:t>10.</w:t>
      </w:r>
    </w:p>
    <w:p w:rsidR="00A55561" w:rsidRPr="00096091" w:rsidRDefault="00A55561" w:rsidP="00A55561">
      <w:pPr>
        <w:spacing w:line="240" w:lineRule="auto"/>
        <w:rPr>
          <w:color w:val="000000"/>
        </w:rPr>
      </w:pPr>
      <w:hyperlink r:id="rId18" w:history="1">
        <w:r w:rsidRPr="00096091">
          <w:rPr>
            <w:rStyle w:val="af2"/>
            <w:highlight w:val="yellow"/>
          </w:rPr>
          <w:t>http://gmstar.ru/cncat/dir/mdr/nedvij/</w:t>
        </w:r>
      </w:hyperlink>
    </w:p>
    <w:p w:rsidR="00A55561" w:rsidRPr="00096091" w:rsidRDefault="00A55561" w:rsidP="00A55561">
      <w:pPr>
        <w:spacing w:line="240" w:lineRule="auto"/>
        <w:rPr>
          <w:color w:val="000000"/>
        </w:rPr>
      </w:pPr>
      <w:r w:rsidRPr="00096091">
        <w:rPr>
          <w:color w:val="000000"/>
        </w:rPr>
        <w:t>Недвижимость</w:t>
      </w:r>
    </w:p>
    <w:p w:rsidR="00A55561" w:rsidRPr="00096091" w:rsidRDefault="00A55561" w:rsidP="00A55561">
      <w:pPr>
        <w:spacing w:line="240" w:lineRule="auto"/>
      </w:pPr>
      <w:r w:rsidRPr="00096091">
        <w:t xml:space="preserve">Самые выгодные и актуальные предложения о покупке, продаже, аренде квартир и прочих помещений, возможно, подобрать в разделе </w:t>
      </w:r>
      <w:r w:rsidRPr="00096091">
        <w:rPr>
          <w:b/>
          <w:i/>
          <w:u w:val="single"/>
        </w:rPr>
        <w:t>«Недвижимость».</w:t>
      </w:r>
      <w:r w:rsidRPr="00096091">
        <w:t xml:space="preserve"> В рассматриваемой категории </w:t>
      </w:r>
      <w:r w:rsidRPr="00096091">
        <w:rPr>
          <w:b/>
          <w:i/>
          <w:u w:val="single"/>
        </w:rPr>
        <w:t>«Аренда жилья»</w:t>
      </w:r>
      <w:r w:rsidRPr="00096091">
        <w:t xml:space="preserve"> в округе </w:t>
      </w:r>
      <w:r w:rsidRPr="00096091">
        <w:rPr>
          <w:b/>
          <w:i/>
          <w:u w:val="single"/>
        </w:rPr>
        <w:t xml:space="preserve">«Восточный» </w:t>
      </w:r>
      <w:r w:rsidRPr="00096091">
        <w:t xml:space="preserve">размещено </w:t>
      </w:r>
      <w:r w:rsidRPr="00096091">
        <w:rPr>
          <w:b/>
          <w:i/>
          <w:u w:val="single"/>
        </w:rPr>
        <w:t>«….»</w:t>
      </w:r>
      <w:r w:rsidRPr="00096091">
        <w:t xml:space="preserve"> организаций, которые оказывают всякого рода услуги относительно жилищного вопроса. Обращаясь в проверенные компании, вы гарантированно получаете профессиональный подход и полностью исключаете возможность риска при любой сделке.</w:t>
      </w:r>
    </w:p>
    <w:p w:rsidR="00A55561" w:rsidRPr="00096091" w:rsidRDefault="00A55561" w:rsidP="00A55561">
      <w:pPr>
        <w:spacing w:line="240" w:lineRule="auto"/>
      </w:pPr>
      <w:r w:rsidRPr="00096091">
        <w:t>11.</w:t>
      </w:r>
    </w:p>
    <w:p w:rsidR="00A55561" w:rsidRPr="00096091" w:rsidRDefault="00A55561" w:rsidP="00A55561">
      <w:pPr>
        <w:spacing w:line="240" w:lineRule="auto"/>
      </w:pPr>
      <w:hyperlink r:id="rId19" w:history="1">
        <w:r w:rsidRPr="00096091">
          <w:rPr>
            <w:rStyle w:val="af2"/>
            <w:highlight w:val="yellow"/>
          </w:rPr>
          <w:t>http://gmstar.ru/cncat/dir/mdr/oborudovanie/</w:t>
        </w:r>
      </w:hyperlink>
    </w:p>
    <w:p w:rsidR="00A55561" w:rsidRPr="00096091" w:rsidRDefault="00A55561" w:rsidP="00A55561">
      <w:pPr>
        <w:spacing w:line="240" w:lineRule="auto"/>
      </w:pPr>
      <w:r w:rsidRPr="00096091">
        <w:t>Оборудование</w:t>
      </w:r>
    </w:p>
    <w:p w:rsidR="00A55561" w:rsidRPr="00096091" w:rsidRDefault="00A55561" w:rsidP="00A55561">
      <w:pPr>
        <w:spacing w:line="240" w:lineRule="auto"/>
      </w:pPr>
      <w:r w:rsidRPr="00096091">
        <w:t xml:space="preserve">Мир не стоит на месте и техника с каждым днем идет вперед. В разделе </w:t>
      </w:r>
      <w:r w:rsidRPr="00096091">
        <w:rPr>
          <w:b/>
          <w:i/>
          <w:u w:val="single"/>
        </w:rPr>
        <w:t xml:space="preserve">«Оборудование» </w:t>
      </w:r>
      <w:r w:rsidRPr="00096091">
        <w:t xml:space="preserve">вам предоставлен выбор различной техники для любой сферы деятельности. В категории </w:t>
      </w:r>
      <w:r w:rsidRPr="00096091">
        <w:rPr>
          <w:b/>
          <w:i/>
          <w:u w:val="single"/>
        </w:rPr>
        <w:t>«Автомобиль»,</w:t>
      </w:r>
      <w:r w:rsidRPr="00096091">
        <w:t xml:space="preserve"> района </w:t>
      </w:r>
      <w:r w:rsidRPr="00096091">
        <w:rPr>
          <w:b/>
          <w:i/>
          <w:u w:val="single"/>
        </w:rPr>
        <w:t>«Восточный»</w:t>
      </w:r>
      <w:r w:rsidRPr="00096091">
        <w:t xml:space="preserve"> размещено </w:t>
      </w:r>
      <w:r w:rsidRPr="00096091">
        <w:rPr>
          <w:b/>
          <w:i/>
          <w:u w:val="single"/>
        </w:rPr>
        <w:t>«….»</w:t>
      </w:r>
      <w:r w:rsidRPr="00096091">
        <w:t xml:space="preserve"> предложений. Подраздел является наиболее популярным и пользуется огромным спросом среди производственных предприятий и частных компаний.</w:t>
      </w:r>
    </w:p>
    <w:p w:rsidR="00A55561" w:rsidRPr="00096091" w:rsidRDefault="00A55561" w:rsidP="00A55561">
      <w:pPr>
        <w:spacing w:line="240" w:lineRule="auto"/>
      </w:pPr>
      <w:r w:rsidRPr="00096091">
        <w:t>12.</w:t>
      </w:r>
    </w:p>
    <w:p w:rsidR="00A55561" w:rsidRPr="00096091" w:rsidRDefault="00A55561" w:rsidP="00A55561">
      <w:pPr>
        <w:spacing w:line="240" w:lineRule="auto"/>
      </w:pPr>
      <w:hyperlink r:id="rId20" w:history="1">
        <w:r w:rsidRPr="00096091">
          <w:rPr>
            <w:rStyle w:val="af2"/>
            <w:highlight w:val="yellow"/>
          </w:rPr>
          <w:t>http://gmstar.ru/cncat/dir/mdr/obrazovanie/</w:t>
        </w:r>
      </w:hyperlink>
    </w:p>
    <w:p w:rsidR="00A55561" w:rsidRPr="00096091" w:rsidRDefault="00A55561" w:rsidP="00A55561">
      <w:pPr>
        <w:spacing w:line="240" w:lineRule="auto"/>
      </w:pPr>
      <w:r w:rsidRPr="00096091">
        <w:t>Образование</w:t>
      </w:r>
    </w:p>
    <w:p w:rsidR="00A55561" w:rsidRPr="00096091" w:rsidRDefault="00A55561" w:rsidP="00A55561">
      <w:pPr>
        <w:spacing w:line="240" w:lineRule="auto"/>
      </w:pPr>
      <w:r w:rsidRPr="00096091">
        <w:t xml:space="preserve">Учиться никогда не поздно и категория </w:t>
      </w:r>
      <w:r w:rsidRPr="00096091">
        <w:rPr>
          <w:b/>
          <w:i/>
          <w:u w:val="single"/>
        </w:rPr>
        <w:t>«Образование»</w:t>
      </w:r>
      <w:r w:rsidRPr="00096091">
        <w:t xml:space="preserve"> на нашем ресурсе поспособствует правильному выбору учебного заведения. Подраздел </w:t>
      </w:r>
      <w:r w:rsidRPr="00096091">
        <w:rPr>
          <w:b/>
          <w:i/>
          <w:u w:val="single"/>
        </w:rPr>
        <w:t>«Детские развивающие центры»</w:t>
      </w:r>
      <w:r w:rsidRPr="00096091">
        <w:t xml:space="preserve"> региона </w:t>
      </w:r>
      <w:r w:rsidRPr="00096091">
        <w:rPr>
          <w:b/>
          <w:i/>
          <w:u w:val="single"/>
        </w:rPr>
        <w:t>«Северный»</w:t>
      </w:r>
      <w:r w:rsidRPr="00096091">
        <w:t xml:space="preserve"> представит вашему вниманию </w:t>
      </w:r>
      <w:r w:rsidRPr="00096091">
        <w:rPr>
          <w:b/>
          <w:i/>
          <w:u w:val="single"/>
        </w:rPr>
        <w:t>«….»</w:t>
      </w:r>
      <w:r w:rsidRPr="00096091">
        <w:t xml:space="preserve"> образовательных учреждений, которые будут соответствовать как вашим личным, так и профессиональным требованиям. Только квалифицированные педагоги и только новейшие методики обучения.</w:t>
      </w:r>
    </w:p>
    <w:p w:rsidR="00A55561" w:rsidRPr="00096091" w:rsidRDefault="00A55561" w:rsidP="00A55561">
      <w:pPr>
        <w:spacing w:line="240" w:lineRule="auto"/>
      </w:pPr>
      <w:r w:rsidRPr="00096091">
        <w:t>13.</w:t>
      </w:r>
    </w:p>
    <w:p w:rsidR="00A55561" w:rsidRPr="00096091" w:rsidRDefault="00A55561" w:rsidP="00A55561">
      <w:pPr>
        <w:spacing w:line="240" w:lineRule="auto"/>
      </w:pPr>
      <w:hyperlink r:id="rId21" w:history="1">
        <w:r w:rsidRPr="00096091">
          <w:rPr>
            <w:rStyle w:val="af2"/>
            <w:highlight w:val="yellow"/>
          </w:rPr>
          <w:t>http://gmstar.ru/cncat/dir/mdr/ohrana_bezopasnost/</w:t>
        </w:r>
      </w:hyperlink>
    </w:p>
    <w:p w:rsidR="00A55561" w:rsidRPr="00096091" w:rsidRDefault="00A55561" w:rsidP="00A55561">
      <w:pPr>
        <w:spacing w:line="240" w:lineRule="auto"/>
      </w:pPr>
      <w:r w:rsidRPr="00096091">
        <w:t>Безопасность</w:t>
      </w:r>
    </w:p>
    <w:p w:rsidR="00A55561" w:rsidRPr="00096091" w:rsidRDefault="00A55561" w:rsidP="00A55561">
      <w:pPr>
        <w:spacing w:line="240" w:lineRule="auto"/>
      </w:pPr>
      <w:proofErr w:type="gramStart"/>
      <w:r w:rsidRPr="00096091">
        <w:t>Береженного</w:t>
      </w:r>
      <w:proofErr w:type="gramEnd"/>
      <w:r w:rsidRPr="00096091">
        <w:t xml:space="preserve"> Бог бережет, а современные системы безопасности эффективно этому способствуют. В разделе </w:t>
      </w:r>
      <w:r w:rsidRPr="00096091">
        <w:rPr>
          <w:b/>
          <w:i/>
          <w:u w:val="single"/>
        </w:rPr>
        <w:t>«Безопасность»</w:t>
      </w:r>
      <w:r w:rsidRPr="00096091">
        <w:t xml:space="preserve"> можно найти </w:t>
      </w:r>
      <w:r w:rsidRPr="00096091">
        <w:rPr>
          <w:b/>
          <w:i/>
          <w:u w:val="single"/>
        </w:rPr>
        <w:t>«….»</w:t>
      </w:r>
      <w:r w:rsidRPr="00096091">
        <w:t xml:space="preserve"> предложений от различного рода охранных организаций. Воспользовавшись категорией ресурса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Автосигнализации</w:t>
      </w:r>
      <w:proofErr w:type="spellEnd"/>
      <w:r w:rsidRPr="00096091">
        <w:rPr>
          <w:b/>
          <w:i/>
          <w:u w:val="single"/>
        </w:rPr>
        <w:t xml:space="preserve"> в Москве»</w:t>
      </w:r>
      <w:r w:rsidRPr="00096091">
        <w:t xml:space="preserve"> даже в районе </w:t>
      </w:r>
      <w:r w:rsidRPr="00096091">
        <w:rPr>
          <w:b/>
          <w:i/>
          <w:u w:val="single"/>
        </w:rPr>
        <w:t>«Восточный»</w:t>
      </w:r>
      <w:r w:rsidRPr="00096091">
        <w:t xml:space="preserve"> вы без особых усилий подберете нужных специалистов в рассматриваемой сфере деятельности.</w:t>
      </w:r>
    </w:p>
    <w:p w:rsidR="00A55561" w:rsidRPr="00096091" w:rsidRDefault="00A55561" w:rsidP="00A55561">
      <w:pPr>
        <w:spacing w:line="240" w:lineRule="auto"/>
      </w:pPr>
      <w:r w:rsidRPr="00096091">
        <w:t>14.</w:t>
      </w:r>
    </w:p>
    <w:p w:rsidR="00A55561" w:rsidRPr="00096091" w:rsidRDefault="00A55561" w:rsidP="00A55561">
      <w:pPr>
        <w:spacing w:line="240" w:lineRule="auto"/>
      </w:pPr>
      <w:hyperlink r:id="rId22" w:history="1">
        <w:r w:rsidRPr="00096091">
          <w:rPr>
            <w:rStyle w:val="af2"/>
            <w:highlight w:val="yellow"/>
          </w:rPr>
          <w:t>http://gmstar.ru/cncat/dir/mdr/poligrafiya/</w:t>
        </w:r>
      </w:hyperlink>
    </w:p>
    <w:p w:rsidR="00A55561" w:rsidRPr="00096091" w:rsidRDefault="00A55561" w:rsidP="00A55561">
      <w:pPr>
        <w:spacing w:line="240" w:lineRule="auto"/>
      </w:pPr>
      <w:r w:rsidRPr="00096091">
        <w:t>Полиграфия</w:t>
      </w:r>
    </w:p>
    <w:p w:rsidR="00A55561" w:rsidRPr="00096091" w:rsidRDefault="00A55561" w:rsidP="00A55561">
      <w:pPr>
        <w:spacing w:line="240" w:lineRule="auto"/>
      </w:pPr>
      <w:r w:rsidRPr="00096091">
        <w:t xml:space="preserve">Фактически ни одно производство не может обойтись без полиграфических услуг. Категория </w:t>
      </w:r>
      <w:r w:rsidRPr="00096091">
        <w:rPr>
          <w:b/>
          <w:i/>
          <w:u w:val="single"/>
        </w:rPr>
        <w:t>«Полиграфия»</w:t>
      </w:r>
      <w:r w:rsidRPr="00096091">
        <w:t xml:space="preserve"> представлена в качестве продуманных рекламных тезисов, здесь размещено более </w:t>
      </w:r>
      <w:r w:rsidRPr="00096091">
        <w:rPr>
          <w:b/>
          <w:i/>
          <w:u w:val="single"/>
        </w:rPr>
        <w:t>«….»</w:t>
      </w:r>
      <w:r w:rsidRPr="00096091">
        <w:t xml:space="preserve"> актуальных предложений отвечающих на все ваши запросы. Раздел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Бейджи</w:t>
      </w:r>
      <w:proofErr w:type="spellEnd"/>
      <w:r w:rsidRPr="00096091">
        <w:rPr>
          <w:b/>
          <w:i/>
          <w:u w:val="single"/>
        </w:rPr>
        <w:t xml:space="preserve"> и именные нагрудные знаки» </w:t>
      </w:r>
      <w:r w:rsidRPr="00096091">
        <w:t xml:space="preserve">в регионе </w:t>
      </w:r>
      <w:r w:rsidRPr="00096091">
        <w:rPr>
          <w:b/>
          <w:i/>
          <w:u w:val="single"/>
        </w:rPr>
        <w:t>«Восточный»</w:t>
      </w:r>
      <w:r w:rsidRPr="00096091">
        <w:t xml:space="preserve"> так же не останется без внимания, так как современная полиграфия вхожа в любую сферу производства.</w:t>
      </w:r>
    </w:p>
    <w:p w:rsidR="00A55561" w:rsidRPr="00096091" w:rsidRDefault="00A55561" w:rsidP="00A55561">
      <w:pPr>
        <w:spacing w:line="240" w:lineRule="auto"/>
      </w:pPr>
      <w:r w:rsidRPr="00096091">
        <w:t>15.</w:t>
      </w:r>
    </w:p>
    <w:p w:rsidR="00A55561" w:rsidRPr="00096091" w:rsidRDefault="00A55561" w:rsidP="00A55561">
      <w:pPr>
        <w:spacing w:line="240" w:lineRule="auto"/>
      </w:pPr>
      <w:hyperlink r:id="rId23" w:history="1">
        <w:r w:rsidRPr="00096091">
          <w:rPr>
            <w:rStyle w:val="af2"/>
            <w:highlight w:val="yellow"/>
          </w:rPr>
          <w:t>http://gmstar.ru/cncat/dir/mdr/rabota/</w:t>
        </w:r>
      </w:hyperlink>
    </w:p>
    <w:p w:rsidR="00A55561" w:rsidRPr="00096091" w:rsidRDefault="00A55561" w:rsidP="00A55561">
      <w:pPr>
        <w:spacing w:line="240" w:lineRule="auto"/>
      </w:pPr>
      <w:r w:rsidRPr="00096091">
        <w:t>Работа</w:t>
      </w:r>
    </w:p>
    <w:p w:rsidR="00A55561" w:rsidRPr="00096091" w:rsidRDefault="00A55561" w:rsidP="00A55561">
      <w:pPr>
        <w:spacing w:line="240" w:lineRule="auto"/>
      </w:pPr>
      <w:r w:rsidRPr="00096091">
        <w:t xml:space="preserve">Один из самых простых способов найти отличную работу с достойным заработком это посетить на нашем портале раздел </w:t>
      </w:r>
      <w:r w:rsidRPr="00096091">
        <w:rPr>
          <w:b/>
          <w:i/>
          <w:u w:val="single"/>
        </w:rPr>
        <w:t>«Работа»</w:t>
      </w:r>
      <w:r w:rsidRPr="00096091">
        <w:t xml:space="preserve">. В каталоге </w:t>
      </w:r>
      <w:r w:rsidRPr="00096091">
        <w:rPr>
          <w:b/>
          <w:i/>
          <w:u w:val="single"/>
        </w:rPr>
        <w:t xml:space="preserve">«Агентства по трудоустройству в Москве» </w:t>
      </w:r>
      <w:r w:rsidRPr="00096091">
        <w:t xml:space="preserve">в регионе </w:t>
      </w:r>
      <w:r w:rsidRPr="00096091">
        <w:rPr>
          <w:b/>
          <w:i/>
          <w:u w:val="single"/>
        </w:rPr>
        <w:t>«Северный»</w:t>
      </w:r>
      <w:r w:rsidRPr="00096091">
        <w:t xml:space="preserve"> представлено около </w:t>
      </w:r>
      <w:r w:rsidRPr="00096091">
        <w:rPr>
          <w:b/>
          <w:i/>
          <w:u w:val="single"/>
        </w:rPr>
        <w:t>«…..»</w:t>
      </w:r>
      <w:r w:rsidRPr="00096091">
        <w:t xml:space="preserve"> предложений от известных компаний по трудоустройству граждан. Самые престижные вакансии достойны именно вашего внимания.</w:t>
      </w:r>
    </w:p>
    <w:p w:rsidR="00A55561" w:rsidRPr="00096091" w:rsidRDefault="00A55561" w:rsidP="00A55561">
      <w:pPr>
        <w:spacing w:line="240" w:lineRule="auto"/>
      </w:pPr>
      <w:r w:rsidRPr="00096091">
        <w:t>16.</w:t>
      </w:r>
    </w:p>
    <w:p w:rsidR="00A55561" w:rsidRPr="00096091" w:rsidRDefault="00A55561" w:rsidP="00A55561">
      <w:pPr>
        <w:spacing w:line="240" w:lineRule="auto"/>
      </w:pPr>
      <w:hyperlink r:id="rId24" w:history="1">
        <w:r w:rsidRPr="00096091">
          <w:rPr>
            <w:rStyle w:val="af2"/>
            <w:highlight w:val="yellow"/>
          </w:rPr>
          <w:t>http://gmstar.ru/cncat/dir/mdr/raznoe/</w:t>
        </w:r>
      </w:hyperlink>
    </w:p>
    <w:p w:rsidR="00A55561" w:rsidRPr="00096091" w:rsidRDefault="00A55561" w:rsidP="00A55561">
      <w:pPr>
        <w:spacing w:line="240" w:lineRule="auto"/>
      </w:pPr>
      <w:r w:rsidRPr="00096091">
        <w:t>Разное</w:t>
      </w:r>
    </w:p>
    <w:p w:rsidR="00A55561" w:rsidRPr="00096091" w:rsidRDefault="00A55561" w:rsidP="00A55561">
      <w:pPr>
        <w:spacing w:line="240" w:lineRule="auto"/>
      </w:pPr>
      <w:r w:rsidRPr="00096091">
        <w:t xml:space="preserve">Уникальный в своем роде раздел </w:t>
      </w:r>
      <w:r w:rsidRPr="00096091">
        <w:rPr>
          <w:b/>
          <w:i/>
        </w:rPr>
        <w:t>«Разное»</w:t>
      </w:r>
      <w:r w:rsidRPr="00096091">
        <w:t xml:space="preserve"> ознакомит вас с </w:t>
      </w:r>
      <w:r w:rsidRPr="00096091">
        <w:rPr>
          <w:b/>
          <w:i/>
          <w:u w:val="single"/>
        </w:rPr>
        <w:t>«….»</w:t>
      </w:r>
      <w:r w:rsidRPr="00096091">
        <w:t xml:space="preserve"> полезных и нужных предложений. Категория </w:t>
      </w:r>
      <w:r w:rsidRPr="00096091">
        <w:rPr>
          <w:b/>
          <w:i/>
          <w:u w:val="single"/>
        </w:rPr>
        <w:t xml:space="preserve">«Аренда </w:t>
      </w:r>
      <w:proofErr w:type="spellStart"/>
      <w:r w:rsidRPr="00096091">
        <w:rPr>
          <w:b/>
          <w:i/>
          <w:u w:val="single"/>
        </w:rPr>
        <w:t>гримвагенов</w:t>
      </w:r>
      <w:proofErr w:type="spellEnd"/>
      <w:r w:rsidRPr="00096091">
        <w:rPr>
          <w:b/>
          <w:i/>
          <w:u w:val="single"/>
        </w:rPr>
        <w:t xml:space="preserve">, </w:t>
      </w:r>
      <w:proofErr w:type="gramStart"/>
      <w:r w:rsidRPr="00096091">
        <w:rPr>
          <w:b/>
          <w:i/>
          <w:u w:val="single"/>
        </w:rPr>
        <w:t>гримерных</w:t>
      </w:r>
      <w:proofErr w:type="gramEnd"/>
      <w:r w:rsidRPr="00096091">
        <w:rPr>
          <w:b/>
          <w:i/>
          <w:u w:val="single"/>
        </w:rPr>
        <w:t xml:space="preserve"> в торжества, праздники»</w:t>
      </w:r>
      <w:r w:rsidRPr="00096091">
        <w:t xml:space="preserve"> в округе </w:t>
      </w:r>
      <w:r w:rsidRPr="00096091">
        <w:rPr>
          <w:b/>
          <w:i/>
          <w:u w:val="single"/>
        </w:rPr>
        <w:t>«Восточный»</w:t>
      </w:r>
      <w:r w:rsidRPr="00096091">
        <w:t xml:space="preserve"> ответит на любые ваши вопросы и решит проблему независимого от ее направленности. Вся необходимая информация представлена в полном объеме и подходит под любые критерии.</w:t>
      </w:r>
    </w:p>
    <w:p w:rsidR="00A55561" w:rsidRPr="00096091" w:rsidRDefault="00A55561" w:rsidP="00A55561">
      <w:pPr>
        <w:spacing w:line="240" w:lineRule="auto"/>
      </w:pPr>
      <w:r w:rsidRPr="00096091">
        <w:t>17.</w:t>
      </w:r>
    </w:p>
    <w:p w:rsidR="00A55561" w:rsidRPr="00096091" w:rsidRDefault="00A55561" w:rsidP="00A55561">
      <w:pPr>
        <w:spacing w:line="240" w:lineRule="auto"/>
      </w:pPr>
      <w:hyperlink r:id="rId25" w:history="1">
        <w:r w:rsidRPr="00096091">
          <w:rPr>
            <w:rStyle w:val="af2"/>
            <w:highlight w:val="yellow"/>
          </w:rPr>
          <w:t>http://gmstar.ru/cncat/dir/mdr/reklama/</w:t>
        </w:r>
      </w:hyperlink>
    </w:p>
    <w:p w:rsidR="00A55561" w:rsidRPr="00096091" w:rsidRDefault="00A55561" w:rsidP="00A55561">
      <w:pPr>
        <w:spacing w:line="240" w:lineRule="auto"/>
      </w:pPr>
      <w:r w:rsidRPr="00096091">
        <w:t>Реклама</w:t>
      </w:r>
    </w:p>
    <w:p w:rsidR="00A55561" w:rsidRPr="00096091" w:rsidRDefault="00A55561" w:rsidP="00A55561">
      <w:pPr>
        <w:spacing w:line="240" w:lineRule="auto"/>
      </w:pPr>
      <w:r w:rsidRPr="00096091">
        <w:t>Рекламная структура на данном этапе современности весьма популярна. Раздел «</w:t>
      </w:r>
      <w:r w:rsidRPr="00096091">
        <w:rPr>
          <w:b/>
          <w:i/>
          <w:u w:val="single"/>
        </w:rPr>
        <w:t xml:space="preserve">Реклама» </w:t>
      </w:r>
      <w:r w:rsidRPr="00096091">
        <w:t xml:space="preserve">представляет </w:t>
      </w:r>
      <w:r w:rsidRPr="00096091">
        <w:rPr>
          <w:b/>
          <w:i/>
          <w:u w:val="single"/>
        </w:rPr>
        <w:t>«полный спектр»</w:t>
      </w:r>
      <w:r w:rsidRPr="00096091">
        <w:t xml:space="preserve"> предложений по услугам рассматриваемой </w:t>
      </w:r>
      <w:r w:rsidRPr="00096091">
        <w:lastRenderedPageBreak/>
        <w:t xml:space="preserve">сферы. В категории </w:t>
      </w:r>
      <w:r w:rsidRPr="00096091">
        <w:rPr>
          <w:b/>
          <w:i/>
          <w:u w:val="single"/>
        </w:rPr>
        <w:t>«Графический дизайн»</w:t>
      </w:r>
      <w:r w:rsidRPr="00096091">
        <w:t xml:space="preserve"> в регионе </w:t>
      </w:r>
      <w:r w:rsidRPr="00096091">
        <w:rPr>
          <w:b/>
          <w:i/>
          <w:u w:val="single"/>
        </w:rPr>
        <w:t>«Северный»</w:t>
      </w:r>
      <w:r w:rsidRPr="00096091">
        <w:t xml:space="preserve"> размещены предложения лучших рекламных агентств и студий, эффективность деятельности которых проверена на опыте крупных компаний.</w:t>
      </w:r>
    </w:p>
    <w:p w:rsidR="00A55561" w:rsidRPr="00096091" w:rsidRDefault="00A55561" w:rsidP="00A55561">
      <w:pPr>
        <w:spacing w:line="240" w:lineRule="auto"/>
      </w:pPr>
      <w:r w:rsidRPr="00096091">
        <w:t>18.</w:t>
      </w:r>
    </w:p>
    <w:p w:rsidR="00A55561" w:rsidRPr="00096091" w:rsidRDefault="00A55561" w:rsidP="00A55561">
      <w:pPr>
        <w:spacing w:line="240" w:lineRule="auto"/>
      </w:pPr>
      <w:hyperlink r:id="rId26" w:history="1">
        <w:r w:rsidRPr="00096091">
          <w:rPr>
            <w:rStyle w:val="af2"/>
            <w:highlight w:val="yellow"/>
          </w:rPr>
          <w:t>http://gmstar.ru/cncat/dir/mdr/svyaz_internet/</w:t>
        </w:r>
      </w:hyperlink>
    </w:p>
    <w:p w:rsidR="00A55561" w:rsidRPr="00096091" w:rsidRDefault="00A55561" w:rsidP="00A55561">
      <w:pPr>
        <w:spacing w:line="240" w:lineRule="auto"/>
      </w:pPr>
      <w:r w:rsidRPr="00096091">
        <w:t>Связь</w:t>
      </w:r>
      <w:r w:rsidRPr="00A55561">
        <w:t xml:space="preserve">, </w:t>
      </w:r>
      <w:r w:rsidRPr="00096091">
        <w:t>интернет</w:t>
      </w:r>
    </w:p>
    <w:p w:rsidR="00A55561" w:rsidRPr="00096091" w:rsidRDefault="00A55561" w:rsidP="00A55561">
      <w:pPr>
        <w:spacing w:line="240" w:lineRule="auto"/>
      </w:pPr>
      <w:r w:rsidRPr="00096091">
        <w:t>В век высоких технологий и молниеносного развития современной индустрии, так необходимо быть в курсе всех событий. Раздел «</w:t>
      </w:r>
      <w:r w:rsidRPr="00096091">
        <w:rPr>
          <w:b/>
          <w:i/>
          <w:u w:val="single"/>
        </w:rPr>
        <w:t>Связь, интернет»</w:t>
      </w:r>
      <w:r w:rsidRPr="00096091">
        <w:t xml:space="preserve"> вы найдете </w:t>
      </w:r>
      <w:r w:rsidRPr="00096091">
        <w:rPr>
          <w:b/>
          <w:i/>
          <w:u w:val="single"/>
        </w:rPr>
        <w:t>«…..»</w:t>
      </w:r>
      <w:r w:rsidRPr="00096091">
        <w:t xml:space="preserve"> организаций именно по нужному вам профилю</w:t>
      </w:r>
      <w:r w:rsidRPr="00096091">
        <w:rPr>
          <w:b/>
          <w:i/>
          <w:u w:val="single"/>
        </w:rPr>
        <w:t>. «База и банки данных»</w:t>
      </w:r>
      <w:r w:rsidRPr="00096091">
        <w:t xml:space="preserve"> у округа </w:t>
      </w:r>
      <w:r w:rsidRPr="00096091">
        <w:rPr>
          <w:b/>
          <w:i/>
          <w:u w:val="single"/>
        </w:rPr>
        <w:t>«Восточный»</w:t>
      </w:r>
      <w:r w:rsidRPr="00096091">
        <w:t xml:space="preserve"> грамотно проконсультируют и помогут в решении любого возникшего у вас вопроса.</w:t>
      </w:r>
    </w:p>
    <w:p w:rsidR="00A55561" w:rsidRPr="00096091" w:rsidRDefault="00A55561" w:rsidP="00A55561">
      <w:pPr>
        <w:spacing w:line="240" w:lineRule="auto"/>
      </w:pPr>
      <w:r w:rsidRPr="00096091">
        <w:t>19.</w:t>
      </w:r>
    </w:p>
    <w:p w:rsidR="00A55561" w:rsidRPr="00096091" w:rsidRDefault="00A55561" w:rsidP="00A55561">
      <w:pPr>
        <w:spacing w:line="240" w:lineRule="auto"/>
      </w:pPr>
      <w:hyperlink r:id="rId27" w:history="1">
        <w:r w:rsidRPr="00096091">
          <w:rPr>
            <w:rStyle w:val="af2"/>
            <w:highlight w:val="yellow"/>
          </w:rPr>
          <w:t>http://gmstar.ru/cncat/dir/mdr/smi/</w:t>
        </w:r>
      </w:hyperlink>
    </w:p>
    <w:p w:rsidR="00A55561" w:rsidRPr="00096091" w:rsidRDefault="00A55561" w:rsidP="00A55561">
      <w:pPr>
        <w:spacing w:line="240" w:lineRule="auto"/>
      </w:pPr>
      <w:r w:rsidRPr="00096091">
        <w:t>СМИ</w:t>
      </w:r>
    </w:p>
    <w:p w:rsidR="00A55561" w:rsidRPr="00096091" w:rsidRDefault="00A55561" w:rsidP="00A55561">
      <w:pPr>
        <w:spacing w:line="240" w:lineRule="auto"/>
      </w:pPr>
      <w:r w:rsidRPr="00096091">
        <w:t xml:space="preserve">Новые и интересные новости со всего мира в разделе </w:t>
      </w:r>
      <w:r w:rsidRPr="00096091">
        <w:rPr>
          <w:b/>
          <w:i/>
          <w:u w:val="single"/>
        </w:rPr>
        <w:t>«СМИ»</w:t>
      </w:r>
      <w:r w:rsidRPr="00096091">
        <w:t xml:space="preserve">. </w:t>
      </w:r>
      <w:proofErr w:type="gramStart"/>
      <w:r w:rsidRPr="00096091">
        <w:t xml:space="preserve">Категория </w:t>
      </w:r>
      <w:r w:rsidRPr="00096091">
        <w:rPr>
          <w:b/>
          <w:i/>
          <w:u w:val="single"/>
        </w:rPr>
        <w:t>«Телевидение – компании, программы, студии»</w:t>
      </w:r>
      <w:r w:rsidRPr="00096091">
        <w:t xml:space="preserve"> в округе </w:t>
      </w:r>
      <w:r w:rsidRPr="00096091">
        <w:rPr>
          <w:b/>
          <w:i/>
          <w:u w:val="single"/>
        </w:rPr>
        <w:t>«Центральный»</w:t>
      </w:r>
      <w:r w:rsidRPr="00096091">
        <w:t xml:space="preserve"> насчитывает более </w:t>
      </w:r>
      <w:r w:rsidRPr="00096091">
        <w:rPr>
          <w:b/>
          <w:i/>
          <w:u w:val="single"/>
        </w:rPr>
        <w:t>«….»</w:t>
      </w:r>
      <w:r w:rsidRPr="00096091">
        <w:t xml:space="preserve"> организаций средств массовой информации.</w:t>
      </w:r>
      <w:proofErr w:type="gramEnd"/>
      <w:r w:rsidRPr="00096091">
        <w:t xml:space="preserve"> Актуальные прогнозы, ввиду глобальных новшеств со всего мира теперь стали доступны как никогда. Будьте в курсе всех событий, и вы всегда будете идти в ногу со временем.</w:t>
      </w:r>
    </w:p>
    <w:p w:rsidR="00A55561" w:rsidRPr="00096091" w:rsidRDefault="00A55561" w:rsidP="00A55561">
      <w:pPr>
        <w:spacing w:line="240" w:lineRule="auto"/>
      </w:pPr>
      <w:r w:rsidRPr="00096091">
        <w:t>20.</w:t>
      </w:r>
    </w:p>
    <w:p w:rsidR="00A55561" w:rsidRPr="00096091" w:rsidRDefault="00A55561" w:rsidP="00A55561">
      <w:pPr>
        <w:spacing w:line="240" w:lineRule="auto"/>
      </w:pPr>
      <w:hyperlink r:id="rId28" w:history="1">
        <w:r w:rsidRPr="00096091">
          <w:rPr>
            <w:rStyle w:val="af2"/>
            <w:highlight w:val="yellow"/>
          </w:rPr>
          <w:t>http://gmstar.ru/cncat/dir/mdr/sport/</w:t>
        </w:r>
      </w:hyperlink>
    </w:p>
    <w:p w:rsidR="00A55561" w:rsidRPr="00096091" w:rsidRDefault="00A55561" w:rsidP="00A55561">
      <w:pPr>
        <w:spacing w:line="240" w:lineRule="auto"/>
      </w:pPr>
      <w:r w:rsidRPr="00096091">
        <w:t>Спорт</w:t>
      </w:r>
    </w:p>
    <w:p w:rsidR="00A55561" w:rsidRPr="00096091" w:rsidRDefault="00A55561" w:rsidP="00A55561">
      <w:pPr>
        <w:spacing w:line="240" w:lineRule="auto"/>
      </w:pPr>
      <w:r w:rsidRPr="00096091">
        <w:t xml:space="preserve">Для населения ведущих активный и здоровый образ жизни создана категория </w:t>
      </w:r>
      <w:r w:rsidRPr="00096091">
        <w:rPr>
          <w:b/>
          <w:i/>
          <w:u w:val="single"/>
        </w:rPr>
        <w:t>«Спорт»</w:t>
      </w:r>
      <w:r w:rsidRPr="00096091">
        <w:t xml:space="preserve">. Самые профессиональные и продвинутые комплексы в разделе </w:t>
      </w:r>
      <w:r w:rsidRPr="00096091">
        <w:rPr>
          <w:b/>
          <w:i/>
          <w:u w:val="single"/>
        </w:rPr>
        <w:t>«Боевые искусства»</w:t>
      </w:r>
      <w:r w:rsidRPr="00096091">
        <w:t xml:space="preserve"> в районе </w:t>
      </w:r>
      <w:r w:rsidRPr="00096091">
        <w:rPr>
          <w:b/>
          <w:i/>
          <w:u w:val="single"/>
        </w:rPr>
        <w:t>«….»</w:t>
      </w:r>
      <w:r w:rsidRPr="00096091">
        <w:t xml:space="preserve">. Здесь вы сможете найти </w:t>
      </w:r>
      <w:r w:rsidRPr="00096091">
        <w:rPr>
          <w:b/>
          <w:i/>
          <w:u w:val="single"/>
        </w:rPr>
        <w:t>«……»</w:t>
      </w:r>
      <w:r w:rsidRPr="00096091">
        <w:t xml:space="preserve"> лучших спортивных учреждений по любому профилю. Профессиональные и просто любительские занятия спортом сделают нашу с вами жизнь гораздо перспективнее и интереснее.</w:t>
      </w:r>
    </w:p>
    <w:p w:rsidR="00A55561" w:rsidRPr="00096091" w:rsidRDefault="00A55561" w:rsidP="00A55561">
      <w:pPr>
        <w:spacing w:line="240" w:lineRule="auto"/>
      </w:pPr>
      <w:r w:rsidRPr="00096091">
        <w:t>21.</w:t>
      </w:r>
    </w:p>
    <w:p w:rsidR="00A55561" w:rsidRPr="00096091" w:rsidRDefault="00A55561" w:rsidP="00A55561">
      <w:pPr>
        <w:spacing w:line="240" w:lineRule="auto"/>
      </w:pPr>
      <w:hyperlink r:id="rId29" w:history="1">
        <w:r w:rsidRPr="00096091">
          <w:rPr>
            <w:rStyle w:val="af2"/>
            <w:highlight w:val="yellow"/>
          </w:rPr>
          <w:t>http://gmstar.ru/cncat/dir/mdr/strahovanie/</w:t>
        </w:r>
      </w:hyperlink>
    </w:p>
    <w:p w:rsidR="00A55561" w:rsidRPr="00096091" w:rsidRDefault="00A55561" w:rsidP="00A55561">
      <w:pPr>
        <w:spacing w:line="240" w:lineRule="auto"/>
      </w:pPr>
      <w:r w:rsidRPr="00096091">
        <w:t>Страхование</w:t>
      </w:r>
    </w:p>
    <w:p w:rsidR="00A55561" w:rsidRPr="00096091" w:rsidRDefault="00A55561" w:rsidP="00A55561">
      <w:pPr>
        <w:spacing w:line="240" w:lineRule="auto"/>
      </w:pPr>
      <w:r w:rsidRPr="00096091">
        <w:t xml:space="preserve">В нашем современном мире нельзя обойтись без гарантированного страхования. Раздел </w:t>
      </w:r>
      <w:r w:rsidRPr="00096091">
        <w:rPr>
          <w:b/>
          <w:i/>
          <w:u w:val="single"/>
        </w:rPr>
        <w:t>«Страхование»</w:t>
      </w:r>
      <w:r w:rsidRPr="00096091">
        <w:t xml:space="preserve"> ознакомит и предложит вам более </w:t>
      </w:r>
      <w:r w:rsidRPr="00096091">
        <w:rPr>
          <w:b/>
          <w:i/>
          <w:u w:val="single"/>
        </w:rPr>
        <w:t>«….»</w:t>
      </w:r>
      <w:r w:rsidRPr="00096091">
        <w:t xml:space="preserve"> специализированных аген</w:t>
      </w:r>
      <w:proofErr w:type="gramStart"/>
      <w:r w:rsidRPr="00096091">
        <w:t>тств пр</w:t>
      </w:r>
      <w:proofErr w:type="gramEnd"/>
      <w:r w:rsidRPr="00096091">
        <w:t xml:space="preserve">едставляющих только качественные услуги в этой сфере.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Автострахование</w:t>
      </w:r>
      <w:proofErr w:type="spellEnd"/>
      <w:r w:rsidRPr="00096091">
        <w:rPr>
          <w:b/>
          <w:i/>
          <w:u w:val="single"/>
        </w:rPr>
        <w:t xml:space="preserve"> в Москве»</w:t>
      </w:r>
      <w:r w:rsidRPr="00096091">
        <w:t xml:space="preserve"> в регионе </w:t>
      </w:r>
      <w:r w:rsidRPr="00096091">
        <w:rPr>
          <w:b/>
          <w:i/>
          <w:u w:val="single"/>
        </w:rPr>
        <w:t>«Восточный»</w:t>
      </w:r>
      <w:r w:rsidRPr="00096091">
        <w:t xml:space="preserve"> предусматривает различные аспекты, как в производственной, так и в частной области деятельности. </w:t>
      </w:r>
    </w:p>
    <w:p w:rsidR="00A55561" w:rsidRPr="00096091" w:rsidRDefault="00A55561" w:rsidP="00A55561">
      <w:pPr>
        <w:spacing w:line="240" w:lineRule="auto"/>
      </w:pPr>
      <w:r w:rsidRPr="00096091">
        <w:t>22.</w:t>
      </w:r>
    </w:p>
    <w:p w:rsidR="00A55561" w:rsidRPr="00096091" w:rsidRDefault="00A55561" w:rsidP="00A55561">
      <w:pPr>
        <w:spacing w:line="240" w:lineRule="auto"/>
      </w:pPr>
      <w:hyperlink r:id="rId30" w:history="1">
        <w:r w:rsidRPr="00096091">
          <w:rPr>
            <w:rStyle w:val="af2"/>
            <w:highlight w:val="yellow"/>
          </w:rPr>
          <w:t>http://gmstar.ru/cncat/dir/mdr/stroitelstvo_remont/</w:t>
        </w:r>
      </w:hyperlink>
    </w:p>
    <w:p w:rsidR="00A55561" w:rsidRPr="00096091" w:rsidRDefault="00A55561" w:rsidP="00A55561">
      <w:pPr>
        <w:spacing w:line="240" w:lineRule="auto"/>
      </w:pPr>
      <w:r w:rsidRPr="00096091">
        <w:lastRenderedPageBreak/>
        <w:t>Строительство</w:t>
      </w:r>
    </w:p>
    <w:p w:rsidR="00A55561" w:rsidRPr="00096091" w:rsidRDefault="00A55561" w:rsidP="00A55561">
      <w:pPr>
        <w:spacing w:line="240" w:lineRule="auto"/>
      </w:pPr>
      <w:r w:rsidRPr="00096091">
        <w:t xml:space="preserve">Строительный рынок занимает лидирующие позиции и является весомым аргументом при создании любого проекта в области строительства. </w:t>
      </w:r>
      <w:r w:rsidRPr="00096091">
        <w:rPr>
          <w:b/>
          <w:i/>
          <w:u w:val="single"/>
        </w:rPr>
        <w:t>«Строительство»</w:t>
      </w:r>
      <w:r w:rsidRPr="00096091">
        <w:t xml:space="preserve"> – это именно тот момент, без которого не обойтись. В разделе </w:t>
      </w:r>
      <w:r w:rsidRPr="00096091">
        <w:rPr>
          <w:b/>
          <w:i/>
          <w:u w:val="single"/>
        </w:rPr>
        <w:t>«Аренда строительной техники в Москве»</w:t>
      </w:r>
      <w:r w:rsidRPr="00096091">
        <w:t xml:space="preserve"> около станции метро </w:t>
      </w:r>
      <w:r w:rsidRPr="00096091">
        <w:rPr>
          <w:b/>
          <w:i/>
          <w:u w:val="single"/>
        </w:rPr>
        <w:t>«Авиамоторная»</w:t>
      </w:r>
      <w:r w:rsidRPr="00096091">
        <w:t xml:space="preserve"> размещено </w:t>
      </w:r>
      <w:r w:rsidRPr="00096091">
        <w:rPr>
          <w:b/>
          <w:i/>
          <w:u w:val="single"/>
        </w:rPr>
        <w:t>«…..»</w:t>
      </w:r>
      <w:r w:rsidRPr="00096091">
        <w:t xml:space="preserve"> предложений от разных строительных организаций, здесь можно найти вариант решения своей задачи независимо от ее направленности и сложности.</w:t>
      </w:r>
    </w:p>
    <w:p w:rsidR="00A55561" w:rsidRPr="00096091" w:rsidRDefault="00A55561" w:rsidP="00A55561">
      <w:pPr>
        <w:spacing w:line="240" w:lineRule="auto"/>
      </w:pPr>
      <w:r w:rsidRPr="00096091">
        <w:t>23.</w:t>
      </w:r>
    </w:p>
    <w:p w:rsidR="00A55561" w:rsidRPr="00096091" w:rsidRDefault="00A55561" w:rsidP="00A55561">
      <w:pPr>
        <w:spacing w:line="240" w:lineRule="auto"/>
      </w:pPr>
      <w:hyperlink r:id="rId31" w:history="1">
        <w:r w:rsidRPr="00096091">
          <w:rPr>
            <w:rStyle w:val="af2"/>
            <w:highlight w:val="yellow"/>
          </w:rPr>
          <w:t>http://gmstar.ru/cncat/dir/mdr/torjestva_prazdniki/</w:t>
        </w:r>
      </w:hyperlink>
    </w:p>
    <w:p w:rsidR="00A55561" w:rsidRPr="00096091" w:rsidRDefault="00A55561" w:rsidP="00A55561">
      <w:pPr>
        <w:spacing w:line="240" w:lineRule="auto"/>
      </w:pPr>
      <w:r w:rsidRPr="00096091">
        <w:t>Торжества</w:t>
      </w:r>
      <w:r w:rsidRPr="00A55561">
        <w:t xml:space="preserve">, </w:t>
      </w:r>
      <w:r w:rsidRPr="00096091">
        <w:t>праздники</w:t>
      </w:r>
    </w:p>
    <w:p w:rsidR="00A55561" w:rsidRPr="00096091" w:rsidRDefault="00A55561" w:rsidP="00A55561">
      <w:pPr>
        <w:spacing w:line="240" w:lineRule="auto"/>
      </w:pPr>
      <w:r w:rsidRPr="00096091">
        <w:t xml:space="preserve">Какой же это праздник без грамотно организованного и продуманного сценария. Категория </w:t>
      </w:r>
      <w:r w:rsidRPr="00096091">
        <w:rPr>
          <w:b/>
          <w:i/>
          <w:u w:val="single"/>
        </w:rPr>
        <w:t>«Торжества, праздники»</w:t>
      </w:r>
      <w:r w:rsidRPr="00096091">
        <w:t xml:space="preserve"> представляет вашему вниманию более </w:t>
      </w:r>
      <w:r w:rsidRPr="00096091">
        <w:rPr>
          <w:b/>
          <w:i/>
          <w:u w:val="single"/>
        </w:rPr>
        <w:t>«….»</w:t>
      </w:r>
      <w:r w:rsidRPr="00096091">
        <w:t xml:space="preserve"> предложений по незабываемому и красочному проведению любого мероприятия. </w:t>
      </w:r>
      <w:r w:rsidRPr="00096091">
        <w:rPr>
          <w:b/>
          <w:i/>
          <w:u w:val="single"/>
        </w:rPr>
        <w:t>«Воздушные шары»</w:t>
      </w:r>
      <w:r w:rsidRPr="00096091">
        <w:t xml:space="preserve"> региона </w:t>
      </w:r>
      <w:r w:rsidRPr="00096091">
        <w:rPr>
          <w:b/>
          <w:i/>
          <w:u w:val="single"/>
        </w:rPr>
        <w:t>«Восточный»</w:t>
      </w:r>
      <w:r w:rsidRPr="00096091">
        <w:t xml:space="preserve"> в правильном оформлении при содействии лучших специалистов праздничной тематики сделают ваше торжество поистине красочным и запоминающимся.</w:t>
      </w:r>
    </w:p>
    <w:p w:rsidR="00A55561" w:rsidRPr="00096091" w:rsidRDefault="00A55561" w:rsidP="00A55561">
      <w:pPr>
        <w:spacing w:line="240" w:lineRule="auto"/>
      </w:pPr>
      <w:r w:rsidRPr="00096091">
        <w:t>24.</w:t>
      </w:r>
    </w:p>
    <w:p w:rsidR="00A55561" w:rsidRPr="00096091" w:rsidRDefault="00A55561" w:rsidP="00A55561">
      <w:pPr>
        <w:spacing w:line="240" w:lineRule="auto"/>
      </w:pPr>
      <w:hyperlink r:id="rId32" w:history="1">
        <w:r w:rsidRPr="00096091">
          <w:rPr>
            <w:rStyle w:val="af2"/>
            <w:highlight w:val="yellow"/>
          </w:rPr>
          <w:t>http://gmstar.ru/cncat/dir/mdr/transport_per/</w:t>
        </w:r>
      </w:hyperlink>
    </w:p>
    <w:p w:rsidR="00A55561" w:rsidRPr="00096091" w:rsidRDefault="00A55561" w:rsidP="00A55561">
      <w:pPr>
        <w:spacing w:line="240" w:lineRule="auto"/>
      </w:pPr>
      <w:r w:rsidRPr="00096091">
        <w:t>Транспорт, перевозки</w:t>
      </w:r>
    </w:p>
    <w:p w:rsidR="00A55561" w:rsidRPr="00096091" w:rsidRDefault="00A55561" w:rsidP="00A55561">
      <w:pPr>
        <w:spacing w:line="240" w:lineRule="auto"/>
      </w:pPr>
      <w:r w:rsidRPr="00096091">
        <w:t xml:space="preserve">Категория раздела </w:t>
      </w:r>
      <w:r w:rsidRPr="00096091">
        <w:rPr>
          <w:b/>
          <w:i/>
          <w:u w:val="single"/>
        </w:rPr>
        <w:t>«Транспорт, перевозки»</w:t>
      </w:r>
      <w:r w:rsidRPr="00096091">
        <w:t xml:space="preserve"> удивит вас своим разнообразием. В подразделе </w:t>
      </w:r>
      <w:r w:rsidRPr="00096091">
        <w:rPr>
          <w:b/>
          <w:i/>
          <w:u w:val="single"/>
        </w:rPr>
        <w:t>«Автобусные парки»</w:t>
      </w:r>
      <w:r w:rsidRPr="00096091">
        <w:t xml:space="preserve"> </w:t>
      </w:r>
      <w:r w:rsidRPr="00096091">
        <w:rPr>
          <w:b/>
          <w:i/>
          <w:u w:val="single"/>
        </w:rPr>
        <w:t>«Восточный»</w:t>
      </w:r>
      <w:r w:rsidRPr="00096091">
        <w:t xml:space="preserve"> округ вы ознакомитесь с </w:t>
      </w:r>
      <w:r w:rsidRPr="00096091">
        <w:rPr>
          <w:b/>
          <w:i/>
          <w:u w:val="single"/>
        </w:rPr>
        <w:t>«множеством»</w:t>
      </w:r>
      <w:r w:rsidRPr="00096091">
        <w:t xml:space="preserve"> выгодных предложений касающихся любого аспекта транспортной индустрии. Проблема различного характера будет решена в мгновение, так как именно здесь вы получите исчерпывающую информацию интересующего вас вопроса.</w:t>
      </w:r>
    </w:p>
    <w:p w:rsidR="00A55561" w:rsidRPr="00096091" w:rsidRDefault="00A55561" w:rsidP="00A55561">
      <w:pPr>
        <w:spacing w:line="240" w:lineRule="auto"/>
      </w:pPr>
      <w:r w:rsidRPr="00096091">
        <w:t>25.</w:t>
      </w:r>
    </w:p>
    <w:p w:rsidR="00A55561" w:rsidRPr="00096091" w:rsidRDefault="00A55561" w:rsidP="00A55561">
      <w:pPr>
        <w:spacing w:line="240" w:lineRule="auto"/>
      </w:pPr>
      <w:hyperlink r:id="rId33" w:history="1">
        <w:r w:rsidRPr="00096091">
          <w:rPr>
            <w:rStyle w:val="af2"/>
            <w:highlight w:val="yellow"/>
          </w:rPr>
          <w:t>http://gmstar.ru/cncat/dir/mdr/tourism_otdyh/</w:t>
        </w:r>
      </w:hyperlink>
    </w:p>
    <w:p w:rsidR="00A55561" w:rsidRPr="00096091" w:rsidRDefault="00A55561" w:rsidP="00A55561">
      <w:pPr>
        <w:spacing w:line="240" w:lineRule="auto"/>
      </w:pPr>
      <w:r w:rsidRPr="00096091">
        <w:t>Туризм, отдых</w:t>
      </w:r>
    </w:p>
    <w:p w:rsidR="00A55561" w:rsidRPr="00096091" w:rsidRDefault="00A55561" w:rsidP="00A55561">
      <w:pPr>
        <w:spacing w:line="240" w:lineRule="auto"/>
      </w:pPr>
      <w:r w:rsidRPr="00096091">
        <w:t xml:space="preserve">Всем известно, что качественное и </w:t>
      </w:r>
      <w:proofErr w:type="spellStart"/>
      <w:r w:rsidRPr="00096091">
        <w:t>безпроблемное</w:t>
      </w:r>
      <w:proofErr w:type="spellEnd"/>
      <w:r w:rsidRPr="00096091">
        <w:t xml:space="preserve"> путешествие это залог полноценного отдыха. В разделе </w:t>
      </w:r>
      <w:r w:rsidRPr="00096091">
        <w:rPr>
          <w:b/>
          <w:i/>
          <w:u w:val="single"/>
        </w:rPr>
        <w:t>«Туризм, отдых»</w:t>
      </w:r>
      <w:r w:rsidRPr="00096091">
        <w:t xml:space="preserve"> представлено более </w:t>
      </w:r>
      <w:r w:rsidRPr="00096091">
        <w:rPr>
          <w:b/>
          <w:i/>
          <w:u w:val="single"/>
        </w:rPr>
        <w:t xml:space="preserve">«…..» </w:t>
      </w:r>
      <w:r w:rsidRPr="00096091">
        <w:t xml:space="preserve">компаний, которые позаботятся о вашем отпуске, путешествии. Категория </w:t>
      </w:r>
      <w:r w:rsidRPr="00096091">
        <w:rPr>
          <w:b/>
          <w:i/>
          <w:u w:val="single"/>
        </w:rPr>
        <w:t>«Авиабилеты»</w:t>
      </w:r>
      <w:r w:rsidRPr="00096091">
        <w:t xml:space="preserve">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Балашиха</w:t>
      </w:r>
      <w:proofErr w:type="spellEnd"/>
      <w:r w:rsidRPr="00096091">
        <w:rPr>
          <w:b/>
          <w:i/>
          <w:u w:val="single"/>
        </w:rPr>
        <w:t xml:space="preserve">» </w:t>
      </w:r>
      <w:r w:rsidRPr="00096091">
        <w:t>представляет только проверенные организации, которые к вашему вопросу подойдут со знанием дела на профессиональном уровне.</w:t>
      </w:r>
    </w:p>
    <w:p w:rsidR="00A55561" w:rsidRPr="00096091" w:rsidRDefault="00A55561" w:rsidP="00A55561">
      <w:pPr>
        <w:spacing w:line="240" w:lineRule="auto"/>
      </w:pPr>
      <w:r w:rsidRPr="00096091">
        <w:t>26.</w:t>
      </w:r>
    </w:p>
    <w:p w:rsidR="00A55561" w:rsidRPr="00096091" w:rsidRDefault="00A55561" w:rsidP="00A55561">
      <w:pPr>
        <w:spacing w:line="240" w:lineRule="auto"/>
      </w:pPr>
      <w:hyperlink r:id="rId34" w:history="1">
        <w:r w:rsidRPr="00096091">
          <w:rPr>
            <w:rStyle w:val="af2"/>
          </w:rPr>
          <w:t>http://gmstar.ru/cncat/dir/mdr/finance/</w:t>
        </w:r>
      </w:hyperlink>
    </w:p>
    <w:p w:rsidR="00A55561" w:rsidRPr="00096091" w:rsidRDefault="00A55561" w:rsidP="00A55561">
      <w:pPr>
        <w:spacing w:line="240" w:lineRule="auto"/>
      </w:pPr>
      <w:r w:rsidRPr="00096091">
        <w:t>Финансы</w:t>
      </w:r>
    </w:p>
    <w:p w:rsidR="00A55561" w:rsidRPr="00096091" w:rsidRDefault="00A55561" w:rsidP="00A55561">
      <w:pPr>
        <w:spacing w:line="240" w:lineRule="auto"/>
      </w:pPr>
      <w:r w:rsidRPr="00096091">
        <w:t xml:space="preserve">Любая задача, касающаяся, финансового аспекта будет решена в кратчайшие сроки. Раздел </w:t>
      </w:r>
      <w:r w:rsidRPr="00096091">
        <w:rPr>
          <w:b/>
          <w:i/>
          <w:u w:val="single"/>
        </w:rPr>
        <w:t>«Финансы»</w:t>
      </w:r>
      <w:r w:rsidRPr="00096091">
        <w:t xml:space="preserve"> предусматривает самые выгодные и практичные предложения, их насчитывается более </w:t>
      </w:r>
      <w:r w:rsidRPr="00096091">
        <w:rPr>
          <w:b/>
          <w:i/>
          <w:u w:val="single"/>
        </w:rPr>
        <w:t>«….»</w:t>
      </w:r>
      <w:r w:rsidRPr="00096091">
        <w:t xml:space="preserve">. </w:t>
      </w:r>
      <w:r w:rsidRPr="00096091">
        <w:rPr>
          <w:b/>
          <w:i/>
          <w:u w:val="single"/>
        </w:rPr>
        <w:t>«Аукционы Москвы»</w:t>
      </w:r>
      <w:r w:rsidRPr="00096091">
        <w:t xml:space="preserve"> </w:t>
      </w:r>
      <w:r w:rsidRPr="00096091">
        <w:rPr>
          <w:b/>
          <w:i/>
          <w:u w:val="single"/>
        </w:rPr>
        <w:t>«Центральный округ»</w:t>
      </w:r>
      <w:r w:rsidRPr="00096091">
        <w:t xml:space="preserve"> располагают </w:t>
      </w:r>
      <w:r w:rsidRPr="00096091">
        <w:lastRenderedPageBreak/>
        <w:t>самой достоверной информацией и представляют только качественные услуги специализированных организаций.</w:t>
      </w:r>
    </w:p>
    <w:p w:rsidR="00A55561" w:rsidRPr="00096091" w:rsidRDefault="00A55561" w:rsidP="00A55561">
      <w:pPr>
        <w:spacing w:line="240" w:lineRule="auto"/>
      </w:pPr>
      <w:r w:rsidRPr="00096091">
        <w:t>27.</w:t>
      </w:r>
    </w:p>
    <w:p w:rsidR="00A55561" w:rsidRPr="00096091" w:rsidRDefault="00A55561" w:rsidP="00A55561">
      <w:pPr>
        <w:spacing w:line="240" w:lineRule="auto"/>
      </w:pPr>
      <w:hyperlink r:id="rId35" w:history="1">
        <w:r w:rsidRPr="00096091">
          <w:rPr>
            <w:rStyle w:val="af2"/>
            <w:highlight w:val="yellow"/>
          </w:rPr>
          <w:t>http://gmstar.ru/cncat/dir/mdr/uridicheskie_uslugi/</w:t>
        </w:r>
      </w:hyperlink>
    </w:p>
    <w:p w:rsidR="00A55561" w:rsidRPr="00096091" w:rsidRDefault="00A55561" w:rsidP="00A55561">
      <w:pPr>
        <w:spacing w:line="240" w:lineRule="auto"/>
      </w:pPr>
      <w:r w:rsidRPr="00096091">
        <w:t>Юридические услуги в Москве</w:t>
      </w:r>
    </w:p>
    <w:p w:rsidR="00A55561" w:rsidRPr="00096091" w:rsidRDefault="00A55561" w:rsidP="00A55561">
      <w:pPr>
        <w:spacing w:line="240" w:lineRule="auto"/>
      </w:pPr>
      <w:r w:rsidRPr="00096091">
        <w:t xml:space="preserve">При возникновении серьезного вопроса, очень важна квалифицированная юридическая помощь. Конторы, оказывающие данный вид услуг в широком спектре представлены в разделе </w:t>
      </w:r>
      <w:r w:rsidRPr="00096091">
        <w:rPr>
          <w:b/>
          <w:i/>
          <w:u w:val="single"/>
        </w:rPr>
        <w:t>«Юридические услуги в Москве»</w:t>
      </w:r>
      <w:r w:rsidRPr="00096091">
        <w:t xml:space="preserve">, всего актуальных предложений </w:t>
      </w:r>
      <w:r w:rsidRPr="00096091">
        <w:rPr>
          <w:b/>
          <w:i/>
          <w:u w:val="single"/>
        </w:rPr>
        <w:t>«…..»</w:t>
      </w:r>
      <w:r w:rsidRPr="00096091">
        <w:t xml:space="preserve">. </w:t>
      </w:r>
      <w:r w:rsidRPr="00096091">
        <w:rPr>
          <w:b/>
          <w:i/>
          <w:u w:val="single"/>
        </w:rPr>
        <w:t>«Адвокаты Москвы»</w:t>
      </w:r>
      <w:r w:rsidRPr="00096091">
        <w:t xml:space="preserve"> </w:t>
      </w:r>
      <w:r w:rsidRPr="00096091">
        <w:rPr>
          <w:b/>
          <w:i/>
          <w:u w:val="single"/>
        </w:rPr>
        <w:t>«Восточный»</w:t>
      </w:r>
      <w:r w:rsidRPr="00096091">
        <w:t xml:space="preserve"> регион грамотно и в кратчайшие сроки дадут вам не только профессиональную консультацию, но и решат вашу проблему на практике.</w:t>
      </w:r>
    </w:p>
    <w:p w:rsidR="00A55561" w:rsidRPr="00096091" w:rsidRDefault="00A55561" w:rsidP="00A55561">
      <w:pPr>
        <w:spacing w:line="240" w:lineRule="auto"/>
      </w:pPr>
      <w:r w:rsidRPr="00096091">
        <w:t>28.</w:t>
      </w:r>
    </w:p>
    <w:p w:rsidR="00A55561" w:rsidRPr="00A55561" w:rsidRDefault="00A55561" w:rsidP="00A55561">
      <w:pPr>
        <w:spacing w:line="240" w:lineRule="auto"/>
      </w:pPr>
      <w:hyperlink r:id="rId36" w:history="1">
        <w:r w:rsidRPr="00096091">
          <w:rPr>
            <w:rStyle w:val="af2"/>
            <w:highlight w:val="yellow"/>
          </w:rPr>
          <w:t>http://gmstar.ru/tovary/dir/mdr/automobili/</w:t>
        </w:r>
      </w:hyperlink>
    </w:p>
    <w:p w:rsidR="00A55561" w:rsidRPr="00096091" w:rsidRDefault="00A55561" w:rsidP="00A55561">
      <w:pPr>
        <w:spacing w:line="240" w:lineRule="auto"/>
      </w:pPr>
      <w:r w:rsidRPr="00096091">
        <w:t>Автомобили</w:t>
      </w:r>
      <w:r w:rsidRPr="00A55561">
        <w:t xml:space="preserve">, </w:t>
      </w:r>
      <w:r w:rsidRPr="00096091">
        <w:t>запчасти</w:t>
      </w:r>
    </w:p>
    <w:p w:rsidR="00A55561" w:rsidRPr="00096091" w:rsidRDefault="00A55561" w:rsidP="00A55561">
      <w:pPr>
        <w:spacing w:line="240" w:lineRule="auto"/>
      </w:pPr>
      <w:r w:rsidRPr="00096091">
        <w:t xml:space="preserve">Полезный и нужный раздел </w:t>
      </w:r>
      <w:r w:rsidRPr="00096091">
        <w:rPr>
          <w:b/>
          <w:i/>
          <w:u w:val="single"/>
        </w:rPr>
        <w:t>«Автомобили, запчасти»</w:t>
      </w:r>
      <w:r w:rsidRPr="00096091">
        <w:t xml:space="preserve"> станет верным помощником в решении важных вопросов. Категория </w:t>
      </w:r>
      <w:r w:rsidRPr="00096091">
        <w:rPr>
          <w:b/>
          <w:i/>
          <w:u w:val="single"/>
        </w:rPr>
        <w:t>«Автомобили специализированные»</w:t>
      </w:r>
      <w:r w:rsidRPr="00096091">
        <w:t xml:space="preserve"> в районе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Алтуфьего</w:t>
      </w:r>
      <w:proofErr w:type="spellEnd"/>
      <w:r w:rsidRPr="00096091">
        <w:rPr>
          <w:b/>
          <w:i/>
          <w:u w:val="single"/>
        </w:rPr>
        <w:t>»</w:t>
      </w:r>
      <w:r w:rsidRPr="00096091">
        <w:t xml:space="preserve"> представляет </w:t>
      </w:r>
      <w:r w:rsidRPr="00096091">
        <w:rPr>
          <w:b/>
          <w:i/>
          <w:u w:val="single"/>
        </w:rPr>
        <w:t>«….»</w:t>
      </w:r>
      <w:r w:rsidRPr="00096091">
        <w:t xml:space="preserve"> компаний предлагающих все необходимое в области </w:t>
      </w:r>
      <w:proofErr w:type="spellStart"/>
      <w:r w:rsidRPr="00096091">
        <w:t>авторынка</w:t>
      </w:r>
      <w:proofErr w:type="spellEnd"/>
      <w:r w:rsidRPr="00096091">
        <w:t>. Только здесь вы найдете нужную вам организацию, которая будет отвечать на все поставленные запросы.</w:t>
      </w:r>
    </w:p>
    <w:p w:rsidR="00A55561" w:rsidRPr="00096091" w:rsidRDefault="00A55561" w:rsidP="00A55561">
      <w:pPr>
        <w:spacing w:line="240" w:lineRule="auto"/>
      </w:pPr>
      <w:r w:rsidRPr="00096091">
        <w:t>29.</w:t>
      </w:r>
    </w:p>
    <w:p w:rsidR="00A55561" w:rsidRPr="00096091" w:rsidRDefault="00A55561" w:rsidP="00A55561">
      <w:pPr>
        <w:spacing w:line="240" w:lineRule="auto"/>
      </w:pPr>
      <w:hyperlink r:id="rId37" w:history="1">
        <w:r w:rsidRPr="00096091">
          <w:rPr>
            <w:rStyle w:val="af2"/>
            <w:highlight w:val="yellow"/>
          </w:rPr>
          <w:t>http://gmstar.ru/tovary/dir/mdr/audio-video-foto/</w:t>
        </w:r>
      </w:hyperlink>
    </w:p>
    <w:p w:rsidR="00A55561" w:rsidRPr="00A55561" w:rsidRDefault="00A55561" w:rsidP="00A55561">
      <w:pPr>
        <w:spacing w:line="240" w:lineRule="auto"/>
      </w:pPr>
      <w:r w:rsidRPr="00096091">
        <w:t>Аудио</w:t>
      </w:r>
      <w:r w:rsidRPr="00A55561">
        <w:t xml:space="preserve">, </w:t>
      </w:r>
      <w:r w:rsidRPr="00096091">
        <w:t>видео</w:t>
      </w:r>
      <w:r w:rsidRPr="00A55561">
        <w:t xml:space="preserve">, </w:t>
      </w:r>
      <w:r w:rsidRPr="00096091">
        <w:t>фото</w:t>
      </w:r>
    </w:p>
    <w:p w:rsidR="00A55561" w:rsidRPr="00096091" w:rsidRDefault="00A55561" w:rsidP="00A55561">
      <w:pPr>
        <w:spacing w:line="240" w:lineRule="auto"/>
      </w:pPr>
      <w:r w:rsidRPr="00096091">
        <w:t xml:space="preserve">Столько нового и интересного в мире происходит и как бы за всем этим поспеть? Категория </w:t>
      </w:r>
      <w:r w:rsidRPr="00096091">
        <w:rPr>
          <w:b/>
          <w:i/>
          <w:u w:val="single"/>
        </w:rPr>
        <w:t>«Аудио, видео, фото»</w:t>
      </w:r>
      <w:r w:rsidRPr="00096091">
        <w:t xml:space="preserve"> откроет вам </w:t>
      </w:r>
      <w:r w:rsidRPr="00096091">
        <w:rPr>
          <w:b/>
          <w:i/>
          <w:u w:val="single"/>
        </w:rPr>
        <w:t>«……»</w:t>
      </w:r>
      <w:r w:rsidRPr="00096091">
        <w:t xml:space="preserve"> интересных предложений из которых вы сможете выбрать только лучшее и нужное для себя. При необходимости вы можете обратиться в лучшие компании, профилирующие по </w:t>
      </w:r>
      <w:r w:rsidRPr="00096091">
        <w:rPr>
          <w:b/>
          <w:i/>
          <w:u w:val="single"/>
        </w:rPr>
        <w:t>«аудио, видео»</w:t>
      </w:r>
      <w:r w:rsidRPr="00096091">
        <w:t xml:space="preserve"> и многим другим услугам в округе </w:t>
      </w:r>
      <w:r w:rsidRPr="00096091">
        <w:rPr>
          <w:b/>
          <w:i/>
          <w:u w:val="single"/>
        </w:rPr>
        <w:t>«…..»</w:t>
      </w:r>
      <w:r w:rsidRPr="00096091">
        <w:t>.</w:t>
      </w:r>
    </w:p>
    <w:p w:rsidR="00A55561" w:rsidRPr="00096091" w:rsidRDefault="00A55561" w:rsidP="00A55561">
      <w:pPr>
        <w:spacing w:line="240" w:lineRule="auto"/>
      </w:pPr>
      <w:r w:rsidRPr="00096091">
        <w:t>30.</w:t>
      </w:r>
    </w:p>
    <w:p w:rsidR="00A55561" w:rsidRPr="00096091" w:rsidRDefault="00A55561" w:rsidP="00A55561">
      <w:pPr>
        <w:spacing w:line="240" w:lineRule="auto"/>
      </w:pPr>
      <w:hyperlink r:id="rId38" w:history="1">
        <w:r w:rsidRPr="00096091">
          <w:rPr>
            <w:rStyle w:val="af2"/>
            <w:highlight w:val="yellow"/>
          </w:rPr>
          <w:t>http://gmstar.ru/tovary/dir/mdr/bezopasnost/</w:t>
        </w:r>
      </w:hyperlink>
    </w:p>
    <w:p w:rsidR="00A55561" w:rsidRPr="00096091" w:rsidRDefault="00A55561" w:rsidP="00A55561">
      <w:pPr>
        <w:spacing w:line="240" w:lineRule="auto"/>
      </w:pPr>
      <w:r w:rsidRPr="00096091">
        <w:t>Безопасность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Раздел </w:t>
      </w:r>
      <w:r w:rsidRPr="00096091">
        <w:rPr>
          <w:b/>
          <w:i/>
          <w:u w:val="single"/>
        </w:rPr>
        <w:t>«Безопасность»</w:t>
      </w:r>
      <w:r w:rsidRPr="00096091">
        <w:t xml:space="preserve"> очень нужный и порой даже необходимый вариант для решения того или иного вопроса. Каталог предложений </w:t>
      </w:r>
      <w:r w:rsidRPr="00096091">
        <w:rPr>
          <w:b/>
          <w:i/>
          <w:u w:val="single"/>
        </w:rPr>
        <w:t>«Системы безопасности»</w:t>
      </w:r>
      <w:r w:rsidRPr="00096091">
        <w:t xml:space="preserve"> в округе </w:t>
      </w:r>
      <w:r w:rsidRPr="00096091">
        <w:rPr>
          <w:b/>
          <w:i/>
          <w:u w:val="single"/>
        </w:rPr>
        <w:t>«Южный»</w:t>
      </w:r>
      <w:r w:rsidRPr="00096091">
        <w:t xml:space="preserve"> представляет более </w:t>
      </w:r>
      <w:r w:rsidRPr="00096091">
        <w:rPr>
          <w:b/>
          <w:i/>
          <w:u w:val="single"/>
        </w:rPr>
        <w:t>«…..»</w:t>
      </w:r>
      <w:r w:rsidRPr="00096091">
        <w:t xml:space="preserve"> компаний предлагающих только высококачественную продукцию от мировых брендов. Сотрудничайте с проверенными фирмами, у которых безупречная репутация и многолетний опыт работы.</w:t>
      </w:r>
    </w:p>
    <w:p w:rsidR="00A55561" w:rsidRPr="00096091" w:rsidRDefault="00A55561" w:rsidP="00A55561">
      <w:pPr>
        <w:spacing w:line="240" w:lineRule="auto"/>
      </w:pPr>
      <w:r w:rsidRPr="00096091">
        <w:t>31.</w:t>
      </w:r>
    </w:p>
    <w:p w:rsidR="00A55561" w:rsidRPr="00096091" w:rsidRDefault="00A55561" w:rsidP="00A55561">
      <w:pPr>
        <w:spacing w:line="240" w:lineRule="auto"/>
      </w:pPr>
      <w:hyperlink r:id="rId39" w:history="1">
        <w:r w:rsidRPr="00096091">
          <w:rPr>
            <w:rStyle w:val="af2"/>
            <w:highlight w:val="yellow"/>
          </w:rPr>
          <w:t>http://gmstar.ru/tovary/dir/mdr/bytovaya-tehnika/</w:t>
        </w:r>
      </w:hyperlink>
    </w:p>
    <w:p w:rsidR="00A55561" w:rsidRPr="00096091" w:rsidRDefault="00A55561" w:rsidP="00A55561">
      <w:pPr>
        <w:spacing w:line="240" w:lineRule="auto"/>
      </w:pPr>
      <w:r w:rsidRPr="00096091">
        <w:lastRenderedPageBreak/>
        <w:t>Бытовая техника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Раздел </w:t>
      </w:r>
      <w:r w:rsidRPr="00096091">
        <w:rPr>
          <w:b/>
          <w:i/>
          <w:u w:val="single"/>
        </w:rPr>
        <w:t>«Бытовая техника</w:t>
      </w:r>
      <w:r w:rsidRPr="00096091">
        <w:t xml:space="preserve">» представляет </w:t>
      </w:r>
      <w:r w:rsidRPr="00096091">
        <w:rPr>
          <w:b/>
          <w:i/>
          <w:u w:val="single"/>
        </w:rPr>
        <w:t>«спектр»</w:t>
      </w:r>
      <w:r w:rsidRPr="00096091">
        <w:t xml:space="preserve"> лучших предложений от </w:t>
      </w:r>
      <w:proofErr w:type="spellStart"/>
      <w:r w:rsidRPr="00096091">
        <w:t>брендовых</w:t>
      </w:r>
      <w:proofErr w:type="spellEnd"/>
      <w:r w:rsidRPr="00096091">
        <w:t xml:space="preserve"> компаний. В подразделении </w:t>
      </w:r>
      <w:r w:rsidRPr="00096091">
        <w:rPr>
          <w:b/>
          <w:i/>
          <w:u w:val="single"/>
        </w:rPr>
        <w:t xml:space="preserve">«Аренда, продажа </w:t>
      </w:r>
      <w:proofErr w:type="spellStart"/>
      <w:r w:rsidRPr="00096091">
        <w:rPr>
          <w:b/>
          <w:i/>
          <w:u w:val="single"/>
        </w:rPr>
        <w:t>кофемашин</w:t>
      </w:r>
      <w:proofErr w:type="spellEnd"/>
      <w:r w:rsidRPr="00096091">
        <w:rPr>
          <w:b/>
          <w:i/>
          <w:u w:val="single"/>
        </w:rPr>
        <w:t>»</w:t>
      </w:r>
      <w:r w:rsidRPr="00096091">
        <w:t xml:space="preserve"> в регионе </w:t>
      </w:r>
      <w:r w:rsidRPr="00096091">
        <w:rPr>
          <w:b/>
          <w:i/>
          <w:u w:val="single"/>
        </w:rPr>
        <w:t>«….»</w:t>
      </w:r>
      <w:r w:rsidRPr="00096091">
        <w:t xml:space="preserve"> вы найдете именно тот вариант, который более всего подходит под ваши запросы. Гарантированное качество предоставляемых услуг и товаров от зарекомендовавших себя организаций.</w:t>
      </w:r>
    </w:p>
    <w:p w:rsidR="00A55561" w:rsidRPr="00096091" w:rsidRDefault="00A55561" w:rsidP="00A55561">
      <w:pPr>
        <w:spacing w:line="240" w:lineRule="auto"/>
      </w:pPr>
      <w:r w:rsidRPr="00096091">
        <w:t>32.</w:t>
      </w:r>
    </w:p>
    <w:p w:rsidR="00A55561" w:rsidRPr="00096091" w:rsidRDefault="00A55561" w:rsidP="00A55561">
      <w:pPr>
        <w:spacing w:line="240" w:lineRule="auto"/>
      </w:pPr>
      <w:hyperlink r:id="rId40" w:history="1">
        <w:r w:rsidRPr="00096091">
          <w:rPr>
            <w:rStyle w:val="af2"/>
            <w:highlight w:val="yellow"/>
          </w:rPr>
          <w:t>http://gmstar.ru/tovary/dir/mdr/detskie-tovary/</w:t>
        </w:r>
      </w:hyperlink>
    </w:p>
    <w:p w:rsidR="00A55561" w:rsidRPr="00096091" w:rsidRDefault="00A55561" w:rsidP="00A55561">
      <w:pPr>
        <w:spacing w:line="240" w:lineRule="auto"/>
      </w:pPr>
      <w:r w:rsidRPr="00096091">
        <w:t>Детские товары</w:t>
      </w:r>
    </w:p>
    <w:p w:rsidR="00A55561" w:rsidRPr="00096091" w:rsidRDefault="00A55561" w:rsidP="00A55561">
      <w:pPr>
        <w:spacing w:line="240" w:lineRule="auto"/>
      </w:pPr>
      <w:r w:rsidRPr="00096091">
        <w:t xml:space="preserve">Уникальный раздел </w:t>
      </w:r>
      <w:r w:rsidRPr="00096091">
        <w:rPr>
          <w:b/>
          <w:i/>
          <w:u w:val="single"/>
        </w:rPr>
        <w:t>«Детские товары»</w:t>
      </w:r>
      <w:r w:rsidRPr="00096091">
        <w:t xml:space="preserve"> включает в себя </w:t>
      </w:r>
      <w:r w:rsidRPr="00096091">
        <w:rPr>
          <w:b/>
          <w:i/>
          <w:u w:val="single"/>
        </w:rPr>
        <w:t>«….»</w:t>
      </w:r>
      <w:r w:rsidRPr="00096091">
        <w:t xml:space="preserve"> объявлений от лучших организаций и производителей детских товаров. В категории </w:t>
      </w:r>
      <w:r w:rsidRPr="00096091">
        <w:rPr>
          <w:b/>
          <w:i/>
          <w:u w:val="single"/>
        </w:rPr>
        <w:t>«Игры интеллектуальные»</w:t>
      </w:r>
      <w:r w:rsidRPr="00096091">
        <w:t xml:space="preserve"> Москва представлен большой выбор рассматриваемой продукции и услуг. Дети это смысл нашей жизни и в наших силах сделать их мир прекраснее.</w:t>
      </w:r>
    </w:p>
    <w:p w:rsidR="00A55561" w:rsidRPr="00096091" w:rsidRDefault="00A55561" w:rsidP="00A55561">
      <w:pPr>
        <w:spacing w:line="240" w:lineRule="auto"/>
      </w:pPr>
      <w:r w:rsidRPr="00096091">
        <w:t>33.</w:t>
      </w:r>
    </w:p>
    <w:p w:rsidR="00A55561" w:rsidRPr="00096091" w:rsidRDefault="00A55561" w:rsidP="00A55561">
      <w:pPr>
        <w:spacing w:line="240" w:lineRule="auto"/>
      </w:pPr>
      <w:hyperlink r:id="rId41" w:history="1">
        <w:r w:rsidRPr="00096091">
          <w:rPr>
            <w:rStyle w:val="af2"/>
            <w:highlight w:val="yellow"/>
          </w:rPr>
          <w:t>http://gmstar.ru/tovary/dir/mdr/kancelyarskie-tovary/</w:t>
        </w:r>
      </w:hyperlink>
    </w:p>
    <w:p w:rsidR="00A55561" w:rsidRPr="00096091" w:rsidRDefault="00A55561" w:rsidP="00A55561">
      <w:pPr>
        <w:spacing w:line="240" w:lineRule="auto"/>
      </w:pPr>
      <w:r w:rsidRPr="00096091">
        <w:t>Канцелярские товары</w:t>
      </w:r>
    </w:p>
    <w:p w:rsidR="00A55561" w:rsidRPr="00096091" w:rsidRDefault="00A55561" w:rsidP="00A55561">
      <w:pPr>
        <w:spacing w:line="240" w:lineRule="auto"/>
      </w:pPr>
      <w:r w:rsidRPr="00096091">
        <w:t xml:space="preserve">Широкий ассортимент канцелярской продукции представлен в категории </w:t>
      </w:r>
      <w:r w:rsidRPr="00096091">
        <w:rPr>
          <w:b/>
          <w:i/>
          <w:u w:val="single"/>
        </w:rPr>
        <w:t>«Канцелярские товары»</w:t>
      </w:r>
      <w:r w:rsidRPr="00096091">
        <w:t xml:space="preserve">. В разделе </w:t>
      </w:r>
      <w:r w:rsidRPr="00096091">
        <w:rPr>
          <w:b/>
          <w:i/>
          <w:u w:val="single"/>
        </w:rPr>
        <w:t>«Бумажная промышленность»</w:t>
      </w:r>
      <w:r w:rsidRPr="00096091">
        <w:t xml:space="preserve"> около станции метро </w:t>
      </w:r>
      <w:r w:rsidRPr="00096091">
        <w:rPr>
          <w:b/>
          <w:i/>
          <w:u w:val="single"/>
        </w:rPr>
        <w:t>«Авиамоторная»</w:t>
      </w:r>
      <w:r w:rsidRPr="00096091">
        <w:t xml:space="preserve"> размещены </w:t>
      </w:r>
      <w:r w:rsidRPr="00096091">
        <w:rPr>
          <w:b/>
          <w:i/>
          <w:u w:val="single"/>
        </w:rPr>
        <w:t xml:space="preserve">«……» </w:t>
      </w:r>
      <w:r w:rsidRPr="00096091">
        <w:t xml:space="preserve">предложений, как от прямых производителей, так и от специализированных </w:t>
      </w:r>
      <w:proofErr w:type="spellStart"/>
      <w:proofErr w:type="gramStart"/>
      <w:r w:rsidRPr="00096091">
        <w:t>интернет-магазинов</w:t>
      </w:r>
      <w:proofErr w:type="spellEnd"/>
      <w:proofErr w:type="gramEnd"/>
      <w:r w:rsidRPr="00096091">
        <w:t xml:space="preserve"> и различных фирм. Вся представленная информация является достоверной и гарантирует качество обслуживания своих клиентов.</w:t>
      </w:r>
    </w:p>
    <w:p w:rsidR="00A55561" w:rsidRPr="00096091" w:rsidRDefault="00A55561" w:rsidP="00A55561">
      <w:pPr>
        <w:spacing w:line="240" w:lineRule="auto"/>
      </w:pPr>
      <w:r w:rsidRPr="00096091">
        <w:t>34.</w:t>
      </w:r>
    </w:p>
    <w:p w:rsidR="00A55561" w:rsidRPr="00096091" w:rsidRDefault="00A55561" w:rsidP="00A55561">
      <w:pPr>
        <w:spacing w:line="240" w:lineRule="auto"/>
      </w:pPr>
      <w:hyperlink r:id="rId42" w:history="1">
        <w:r w:rsidRPr="00096091">
          <w:rPr>
            <w:rStyle w:val="af2"/>
            <w:highlight w:val="yellow"/>
          </w:rPr>
          <w:t>http://gmstar.ru/tovary/dir/mdr/kompyteri-orgtehnika/</w:t>
        </w:r>
      </w:hyperlink>
    </w:p>
    <w:p w:rsidR="00A55561" w:rsidRPr="00096091" w:rsidRDefault="00A55561" w:rsidP="00A55561">
      <w:pPr>
        <w:spacing w:line="240" w:lineRule="auto"/>
      </w:pPr>
      <w:r w:rsidRPr="00096091">
        <w:t xml:space="preserve">Компьютеры, оргтехника </w:t>
      </w:r>
    </w:p>
    <w:p w:rsidR="00A55561" w:rsidRPr="00096091" w:rsidRDefault="00A55561" w:rsidP="00A55561">
      <w:pPr>
        <w:spacing w:line="240" w:lineRule="auto"/>
      </w:pPr>
      <w:r w:rsidRPr="00096091">
        <w:t xml:space="preserve">Если вам интересна информация об аренде и непосредственно продукция компьютерной специфики, то категория </w:t>
      </w:r>
      <w:r w:rsidRPr="00096091">
        <w:rPr>
          <w:b/>
          <w:i/>
          <w:u w:val="single"/>
        </w:rPr>
        <w:t>«Компьютеры, оргтехника»</w:t>
      </w:r>
      <w:r w:rsidRPr="00096091">
        <w:t xml:space="preserve"> недалеко от станции метро </w:t>
      </w:r>
      <w:r w:rsidRPr="00096091">
        <w:rPr>
          <w:b/>
          <w:i/>
          <w:u w:val="single"/>
        </w:rPr>
        <w:t>«…….»</w:t>
      </w:r>
      <w:r w:rsidRPr="00096091">
        <w:t xml:space="preserve"> непременно вас заинтересует. В подразделе </w:t>
      </w:r>
      <w:r w:rsidRPr="00096091">
        <w:rPr>
          <w:b/>
          <w:i/>
          <w:u w:val="single"/>
        </w:rPr>
        <w:t>«Офисное оборудование»</w:t>
      </w:r>
      <w:r w:rsidRPr="00096091">
        <w:t xml:space="preserve"> вы ознакомитесь с </w:t>
      </w:r>
      <w:r w:rsidRPr="00096091">
        <w:rPr>
          <w:b/>
          <w:i/>
          <w:u w:val="single"/>
        </w:rPr>
        <w:t>«…….»</w:t>
      </w:r>
      <w:r w:rsidRPr="00096091">
        <w:t xml:space="preserve"> предложений по покупке, аренде оргтехники для своей компании.</w:t>
      </w:r>
    </w:p>
    <w:p w:rsidR="00A55561" w:rsidRPr="00096091" w:rsidRDefault="00A55561" w:rsidP="00A55561">
      <w:pPr>
        <w:spacing w:line="240" w:lineRule="auto"/>
      </w:pPr>
      <w:r w:rsidRPr="00096091">
        <w:t>35.</w:t>
      </w:r>
    </w:p>
    <w:p w:rsidR="00A55561" w:rsidRPr="00096091" w:rsidRDefault="00A55561" w:rsidP="00A55561">
      <w:pPr>
        <w:spacing w:line="240" w:lineRule="auto"/>
      </w:pPr>
      <w:hyperlink r:id="rId43" w:history="1">
        <w:r w:rsidRPr="00096091">
          <w:rPr>
            <w:rStyle w:val="af2"/>
            <w:highlight w:val="yellow"/>
          </w:rPr>
          <w:t>http://gmstar.ru/tovary/dir/mdr/kult-isk/</w:t>
        </w:r>
      </w:hyperlink>
    </w:p>
    <w:p w:rsidR="00A55561" w:rsidRPr="00096091" w:rsidRDefault="00A55561" w:rsidP="00A55561">
      <w:pPr>
        <w:spacing w:line="240" w:lineRule="auto"/>
      </w:pPr>
      <w:r w:rsidRPr="00096091">
        <w:t>Культура, искусство, музыка</w:t>
      </w:r>
    </w:p>
    <w:p w:rsidR="00A55561" w:rsidRPr="00096091" w:rsidRDefault="00A55561" w:rsidP="00A55561">
      <w:pPr>
        <w:spacing w:line="240" w:lineRule="auto"/>
      </w:pPr>
      <w:r w:rsidRPr="00096091">
        <w:t xml:space="preserve">Для творческих личностей, артистов и многих других специалистов в области искусства создана категория </w:t>
      </w:r>
      <w:r w:rsidRPr="00096091">
        <w:rPr>
          <w:b/>
          <w:i/>
          <w:u w:val="single"/>
        </w:rPr>
        <w:t>«Культура, искусство, музыка»</w:t>
      </w:r>
      <w:r w:rsidRPr="00096091">
        <w:t xml:space="preserve">. Именно в разделе </w:t>
      </w:r>
      <w:r w:rsidRPr="00096091">
        <w:rPr>
          <w:b/>
          <w:i/>
          <w:u w:val="single"/>
        </w:rPr>
        <w:t>«Букинистические магазины»</w:t>
      </w:r>
      <w:r w:rsidRPr="00096091">
        <w:t xml:space="preserve"> в районе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Жулебино</w:t>
      </w:r>
      <w:proofErr w:type="spellEnd"/>
      <w:r w:rsidRPr="00096091">
        <w:t xml:space="preserve">» вы сможете ознакомиться с </w:t>
      </w:r>
      <w:r w:rsidRPr="00096091">
        <w:rPr>
          <w:b/>
          <w:i/>
          <w:u w:val="single"/>
        </w:rPr>
        <w:t>«большим ассортиментом»</w:t>
      </w:r>
      <w:r w:rsidRPr="00096091">
        <w:t xml:space="preserve"> товаров и спектром оказываемых услуг в выбранной специализации. Удачных вам начинаний и творческих успехов.</w:t>
      </w:r>
    </w:p>
    <w:p w:rsidR="00A55561" w:rsidRPr="00096091" w:rsidRDefault="00A55561" w:rsidP="00A55561">
      <w:pPr>
        <w:spacing w:line="240" w:lineRule="auto"/>
      </w:pPr>
      <w:r w:rsidRPr="00096091">
        <w:t>36.</w:t>
      </w:r>
    </w:p>
    <w:p w:rsidR="00A55561" w:rsidRPr="00096091" w:rsidRDefault="00A55561" w:rsidP="00A55561">
      <w:pPr>
        <w:spacing w:line="240" w:lineRule="auto"/>
      </w:pPr>
      <w:hyperlink r:id="rId44" w:history="1">
        <w:r w:rsidRPr="00096091">
          <w:rPr>
            <w:rStyle w:val="af2"/>
            <w:highlight w:val="yellow"/>
          </w:rPr>
          <w:t>http://gmstar.ru/tovary/dir/mdr/mebel-interier/</w:t>
        </w:r>
      </w:hyperlink>
    </w:p>
    <w:p w:rsidR="00A55561" w:rsidRPr="00096091" w:rsidRDefault="00A55561" w:rsidP="00A55561">
      <w:pPr>
        <w:spacing w:line="240" w:lineRule="auto"/>
      </w:pPr>
      <w:r w:rsidRPr="00096091">
        <w:t>Мебель, интерьер</w:t>
      </w:r>
    </w:p>
    <w:p w:rsidR="00A55561" w:rsidRPr="00096091" w:rsidRDefault="00A55561" w:rsidP="00A55561">
      <w:pPr>
        <w:spacing w:line="240" w:lineRule="auto"/>
      </w:pPr>
      <w:r w:rsidRPr="00096091">
        <w:t xml:space="preserve">В данном разделе </w:t>
      </w:r>
      <w:r w:rsidRPr="00096091">
        <w:rPr>
          <w:b/>
          <w:i/>
          <w:u w:val="single"/>
        </w:rPr>
        <w:t>«Мебель, интерьер»</w:t>
      </w:r>
      <w:r w:rsidRPr="00096091">
        <w:t xml:space="preserve"> только от ведущих изготовителей высокой квалификации. </w:t>
      </w:r>
      <w:r w:rsidRPr="00096091">
        <w:rPr>
          <w:b/>
          <w:i/>
          <w:u w:val="single"/>
        </w:rPr>
        <w:t>«1000»</w:t>
      </w:r>
      <w:r w:rsidRPr="00096091">
        <w:t xml:space="preserve"> предложений о продаже и т.д. размещены именно здесь </w:t>
      </w:r>
      <w:r w:rsidRPr="00096091">
        <w:rPr>
          <w:b/>
          <w:i/>
          <w:u w:val="single"/>
        </w:rPr>
        <w:t>«Авторская мебель»</w:t>
      </w:r>
      <w:r w:rsidRPr="00096091">
        <w:t xml:space="preserve"> </w:t>
      </w:r>
      <w:r w:rsidRPr="00096091">
        <w:rPr>
          <w:b/>
          <w:i/>
          <w:u w:val="single"/>
        </w:rPr>
        <w:t>«Москва».</w:t>
      </w:r>
      <w:r w:rsidRPr="00096091">
        <w:t xml:space="preserve"> Выбирайте лучшие варианты, не рискуя испортить задуманный стиль и завершающий образ проекта.</w:t>
      </w:r>
    </w:p>
    <w:p w:rsidR="00A55561" w:rsidRPr="00096091" w:rsidRDefault="00A55561" w:rsidP="00A55561">
      <w:pPr>
        <w:spacing w:line="240" w:lineRule="auto"/>
      </w:pPr>
      <w:r w:rsidRPr="00096091">
        <w:t>37.</w:t>
      </w:r>
    </w:p>
    <w:p w:rsidR="00A55561" w:rsidRPr="00096091" w:rsidRDefault="00A55561" w:rsidP="00A55561">
      <w:pPr>
        <w:spacing w:line="240" w:lineRule="auto"/>
      </w:pPr>
      <w:hyperlink r:id="rId45" w:history="1">
        <w:r w:rsidRPr="00096091">
          <w:rPr>
            <w:rStyle w:val="af2"/>
            <w:highlight w:val="yellow"/>
          </w:rPr>
          <w:t>http://gmstar.ru/tovary/dir/mdr/odejda-obyv/</w:t>
        </w:r>
      </w:hyperlink>
    </w:p>
    <w:p w:rsidR="00A55561" w:rsidRPr="00096091" w:rsidRDefault="00A55561" w:rsidP="00A55561">
      <w:pPr>
        <w:spacing w:line="240" w:lineRule="auto"/>
      </w:pPr>
      <w:r w:rsidRPr="00096091">
        <w:t>Одежда, обувь, аксессуары</w:t>
      </w:r>
    </w:p>
    <w:p w:rsidR="00A55561" w:rsidRPr="00096091" w:rsidRDefault="00A55561" w:rsidP="00A55561">
      <w:pPr>
        <w:spacing w:line="240" w:lineRule="auto"/>
      </w:pPr>
      <w:r w:rsidRPr="00096091">
        <w:t xml:space="preserve">Любому человеку присуще желание выглядеть модно, стильно и идти в ногу с современными тенденциями. В разделе </w:t>
      </w:r>
      <w:r w:rsidRPr="00096091">
        <w:rPr>
          <w:b/>
          <w:i/>
          <w:u w:val="single"/>
        </w:rPr>
        <w:t>«Одежда, обувь, аксессуары»</w:t>
      </w:r>
      <w:r w:rsidRPr="00096091">
        <w:t xml:space="preserve"> вы подберете самый практичный и стильный вариант, как для повседневной жизни, так и для выхода в свет. Категория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Second</w:t>
      </w:r>
      <w:proofErr w:type="spellEnd"/>
      <w:r w:rsidRPr="00096091">
        <w:rPr>
          <w:b/>
          <w:i/>
          <w:u w:val="single"/>
        </w:rPr>
        <w:t xml:space="preserve"> – </w:t>
      </w:r>
      <w:proofErr w:type="spellStart"/>
      <w:r w:rsidRPr="00096091">
        <w:rPr>
          <w:b/>
          <w:i/>
          <w:u w:val="single"/>
        </w:rPr>
        <w:t>hand</w:t>
      </w:r>
      <w:proofErr w:type="spellEnd"/>
      <w:r w:rsidRPr="00A55561">
        <w:rPr>
          <w:b/>
          <w:i/>
          <w:u w:val="single"/>
        </w:rPr>
        <w:t xml:space="preserve"> </w:t>
      </w:r>
      <w:r w:rsidRPr="00096091">
        <w:rPr>
          <w:b/>
          <w:i/>
          <w:u w:val="single"/>
        </w:rPr>
        <w:t>магазины»</w:t>
      </w:r>
      <w:r w:rsidRPr="00096091">
        <w:t xml:space="preserve"> </w:t>
      </w:r>
      <w:r w:rsidRPr="00096091">
        <w:rPr>
          <w:b/>
          <w:i/>
          <w:u w:val="single"/>
        </w:rPr>
        <w:t>«Москва»</w:t>
      </w:r>
      <w:r w:rsidRPr="00096091">
        <w:t xml:space="preserve"> представляет более </w:t>
      </w:r>
      <w:r w:rsidRPr="00096091">
        <w:rPr>
          <w:b/>
          <w:i/>
          <w:u w:val="single"/>
        </w:rPr>
        <w:t>«1000»</w:t>
      </w:r>
      <w:r w:rsidRPr="00096091">
        <w:t xml:space="preserve"> товаров.</w:t>
      </w:r>
    </w:p>
    <w:p w:rsidR="00A55561" w:rsidRPr="00096091" w:rsidRDefault="00A55561" w:rsidP="00A55561">
      <w:pPr>
        <w:spacing w:line="240" w:lineRule="auto"/>
      </w:pPr>
      <w:r w:rsidRPr="00096091">
        <w:t>38.</w:t>
      </w:r>
    </w:p>
    <w:p w:rsidR="00A55561" w:rsidRPr="00096091" w:rsidRDefault="00A55561" w:rsidP="00A55561">
      <w:pPr>
        <w:spacing w:line="240" w:lineRule="auto"/>
      </w:pPr>
      <w:hyperlink r:id="rId46" w:history="1">
        <w:r w:rsidRPr="00096091">
          <w:rPr>
            <w:rStyle w:val="af2"/>
            <w:highlight w:val="yellow"/>
          </w:rPr>
          <w:t>http://gmstar.ru/tovary/dir/mdr/optovaya-torgovlya/</w:t>
        </w:r>
      </w:hyperlink>
    </w:p>
    <w:p w:rsidR="00A55561" w:rsidRPr="00096091" w:rsidRDefault="00A55561" w:rsidP="00A55561">
      <w:pPr>
        <w:spacing w:line="240" w:lineRule="auto"/>
      </w:pPr>
      <w:r w:rsidRPr="00096091">
        <w:t>Оптовая торговля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Раздел </w:t>
      </w:r>
      <w:r w:rsidRPr="00096091">
        <w:rPr>
          <w:b/>
          <w:i/>
          <w:u w:val="single"/>
        </w:rPr>
        <w:t>«Оптовая торговля»</w:t>
      </w:r>
      <w:r w:rsidRPr="00096091">
        <w:t xml:space="preserve"> представлен в разнообразном ассортименте товаров. В категории </w:t>
      </w:r>
      <w:r w:rsidRPr="00096091">
        <w:rPr>
          <w:b/>
          <w:i/>
          <w:u w:val="single"/>
        </w:rPr>
        <w:t>«Алкогольные и безалкогольные напитки»</w:t>
      </w:r>
      <w:r w:rsidRPr="00096091">
        <w:t xml:space="preserve"> </w:t>
      </w:r>
      <w:r w:rsidRPr="00096091">
        <w:rPr>
          <w:b/>
          <w:i/>
          <w:u w:val="single"/>
        </w:rPr>
        <w:t>«Москва»</w:t>
      </w:r>
      <w:r w:rsidRPr="00096091">
        <w:t xml:space="preserve"> вы увидите </w:t>
      </w:r>
      <w:r w:rsidRPr="00096091">
        <w:rPr>
          <w:b/>
          <w:i/>
          <w:u w:val="single"/>
        </w:rPr>
        <w:t>«множество»</w:t>
      </w:r>
      <w:r w:rsidRPr="00096091">
        <w:t xml:space="preserve"> выгодных предложений, из которых выбрать именно то, что вам необходимо будет совсем несложно.</w:t>
      </w:r>
    </w:p>
    <w:p w:rsidR="00A55561" w:rsidRPr="00096091" w:rsidRDefault="00A55561" w:rsidP="00A55561">
      <w:pPr>
        <w:spacing w:line="240" w:lineRule="auto"/>
      </w:pPr>
      <w:r w:rsidRPr="00096091">
        <w:t>39.</w:t>
      </w:r>
    </w:p>
    <w:p w:rsidR="00A55561" w:rsidRPr="00096091" w:rsidRDefault="00A55561" w:rsidP="00A55561">
      <w:pPr>
        <w:spacing w:line="240" w:lineRule="auto"/>
      </w:pPr>
      <w:hyperlink r:id="rId47" w:history="1">
        <w:r w:rsidRPr="00096091">
          <w:rPr>
            <w:rStyle w:val="af2"/>
            <w:highlight w:val="yellow"/>
          </w:rPr>
          <w:t>http://gmstar.ru/tovary/dir/mdr/parfum-kosmetika/</w:t>
        </w:r>
      </w:hyperlink>
    </w:p>
    <w:p w:rsidR="00A55561" w:rsidRPr="00096091" w:rsidRDefault="00A55561" w:rsidP="00A55561">
      <w:pPr>
        <w:spacing w:line="240" w:lineRule="auto"/>
      </w:pPr>
      <w:r w:rsidRPr="00096091">
        <w:t>Парфюмерия, косметика, красота</w:t>
      </w:r>
    </w:p>
    <w:p w:rsidR="00A55561" w:rsidRPr="00096091" w:rsidRDefault="00A55561" w:rsidP="00A55561">
      <w:pPr>
        <w:spacing w:line="240" w:lineRule="auto"/>
      </w:pPr>
      <w:r w:rsidRPr="00096091">
        <w:t xml:space="preserve">Красота как говорится, спасет этот мир. Ввиду этого вам станет определенно интересна категория </w:t>
      </w:r>
      <w:r w:rsidRPr="00096091">
        <w:rPr>
          <w:b/>
          <w:i/>
          <w:u w:val="single"/>
        </w:rPr>
        <w:t>«Парфюмерия, косметика, красота»</w:t>
      </w:r>
      <w:r w:rsidRPr="00096091">
        <w:t xml:space="preserve">. Здесь </w:t>
      </w:r>
      <w:r w:rsidRPr="00096091">
        <w:rPr>
          <w:b/>
          <w:i/>
          <w:u w:val="single"/>
        </w:rPr>
        <w:t>«Косметика и парфюмерия – сырье»</w:t>
      </w:r>
      <w:r w:rsidRPr="00096091">
        <w:t xml:space="preserve"> </w:t>
      </w:r>
      <w:r w:rsidRPr="00096091">
        <w:rPr>
          <w:b/>
          <w:i/>
          <w:u w:val="single"/>
        </w:rPr>
        <w:t xml:space="preserve">«Москва» </w:t>
      </w:r>
      <w:r w:rsidRPr="00096091">
        <w:t xml:space="preserve">представляется лучшего качества и по доступным ценам. </w:t>
      </w:r>
      <w:r w:rsidRPr="00096091">
        <w:rPr>
          <w:b/>
          <w:i/>
          <w:u w:val="single"/>
        </w:rPr>
        <w:t>«1000»</w:t>
      </w:r>
      <w:r w:rsidRPr="00096091">
        <w:t xml:space="preserve"> предложений от гарантированных компаний.</w:t>
      </w:r>
    </w:p>
    <w:p w:rsidR="00A55561" w:rsidRPr="00096091" w:rsidRDefault="00A55561" w:rsidP="00A55561">
      <w:pPr>
        <w:spacing w:line="240" w:lineRule="auto"/>
      </w:pPr>
      <w:r w:rsidRPr="00096091">
        <w:t>40.</w:t>
      </w:r>
    </w:p>
    <w:p w:rsidR="00A55561" w:rsidRPr="00096091" w:rsidRDefault="00A55561" w:rsidP="00A55561">
      <w:pPr>
        <w:spacing w:line="240" w:lineRule="auto"/>
      </w:pPr>
      <w:hyperlink r:id="rId48" w:history="1">
        <w:r w:rsidRPr="00096091">
          <w:rPr>
            <w:rStyle w:val="af2"/>
            <w:highlight w:val="yellow"/>
          </w:rPr>
          <w:t>http://gmstar.ru/tovary/dir/mdr/prodykti-pitaniya/</w:t>
        </w:r>
      </w:hyperlink>
    </w:p>
    <w:p w:rsidR="00A55561" w:rsidRPr="00096091" w:rsidRDefault="00A55561" w:rsidP="00A55561">
      <w:pPr>
        <w:spacing w:line="240" w:lineRule="auto"/>
      </w:pPr>
      <w:r w:rsidRPr="00096091">
        <w:t>Продукты питания</w:t>
      </w:r>
    </w:p>
    <w:p w:rsidR="00A55561" w:rsidRPr="00096091" w:rsidRDefault="00A55561" w:rsidP="00A55561">
      <w:pPr>
        <w:spacing w:line="240" w:lineRule="auto"/>
      </w:pPr>
      <w:r w:rsidRPr="00096091">
        <w:rPr>
          <w:b/>
          <w:i/>
          <w:u w:val="single"/>
        </w:rPr>
        <w:t>«Продукты питания»</w:t>
      </w:r>
      <w:r w:rsidRPr="00096091">
        <w:t xml:space="preserve"> являются немаловажным фактором в жизни человека, поэтому к этому вопросу нужно подходить с особой предусмотрительностью. В разделе </w:t>
      </w:r>
      <w:r w:rsidRPr="00096091">
        <w:rPr>
          <w:b/>
          <w:i/>
          <w:u w:val="single"/>
        </w:rPr>
        <w:t>«Морепродукты»</w:t>
      </w:r>
      <w:r w:rsidRPr="00096091">
        <w:t xml:space="preserve"> </w:t>
      </w:r>
      <w:r w:rsidRPr="00096091">
        <w:rPr>
          <w:b/>
          <w:i/>
          <w:u w:val="single"/>
        </w:rPr>
        <w:t>«Москва»</w:t>
      </w:r>
      <w:r w:rsidRPr="00096091">
        <w:t xml:space="preserve"> вы найдете </w:t>
      </w:r>
      <w:r w:rsidRPr="00096091">
        <w:rPr>
          <w:b/>
          <w:i/>
          <w:u w:val="single"/>
        </w:rPr>
        <w:t>«массу»</w:t>
      </w:r>
      <w:r w:rsidRPr="00096091">
        <w:t xml:space="preserve"> нужных и полезных товаров, которые буду вас устраивать и по качество и по цене.</w:t>
      </w:r>
    </w:p>
    <w:p w:rsidR="00A55561" w:rsidRPr="00096091" w:rsidRDefault="00A55561" w:rsidP="00A55561">
      <w:pPr>
        <w:spacing w:line="240" w:lineRule="auto"/>
      </w:pPr>
      <w:r w:rsidRPr="00096091">
        <w:t>41.</w:t>
      </w:r>
    </w:p>
    <w:p w:rsidR="00A55561" w:rsidRPr="00096091" w:rsidRDefault="00A55561" w:rsidP="00A55561">
      <w:pPr>
        <w:spacing w:line="240" w:lineRule="auto"/>
      </w:pPr>
      <w:hyperlink r:id="rId49" w:history="1">
        <w:r w:rsidRPr="00096091">
          <w:rPr>
            <w:rStyle w:val="af2"/>
            <w:highlight w:val="yellow"/>
          </w:rPr>
          <w:t>http://gmstar.ru/tovary/dir/mdr/prom/</w:t>
        </w:r>
      </w:hyperlink>
    </w:p>
    <w:p w:rsidR="00A55561" w:rsidRPr="00096091" w:rsidRDefault="00A55561" w:rsidP="00A55561">
      <w:pPr>
        <w:spacing w:line="240" w:lineRule="auto"/>
      </w:pPr>
      <w:r w:rsidRPr="00096091">
        <w:t>Промышленность</w:t>
      </w:r>
    </w:p>
    <w:p w:rsidR="00A55561" w:rsidRPr="00096091" w:rsidRDefault="00A55561" w:rsidP="00A55561">
      <w:pPr>
        <w:spacing w:line="240" w:lineRule="auto"/>
      </w:pPr>
      <w:r w:rsidRPr="00096091">
        <w:t xml:space="preserve">В представленном разделе </w:t>
      </w:r>
      <w:r w:rsidRPr="00096091">
        <w:rPr>
          <w:b/>
          <w:i/>
          <w:u w:val="single"/>
        </w:rPr>
        <w:t>«Промышленность»</w:t>
      </w:r>
      <w:r w:rsidRPr="00096091">
        <w:t xml:space="preserve"> размещено более </w:t>
      </w:r>
      <w:r w:rsidRPr="00096091">
        <w:rPr>
          <w:b/>
          <w:i/>
          <w:u w:val="single"/>
        </w:rPr>
        <w:t>«1000»</w:t>
      </w:r>
      <w:r w:rsidRPr="00096091">
        <w:t xml:space="preserve"> предложений по услугам и товарам данной специализации. Только здесь в категории </w:t>
      </w:r>
      <w:r w:rsidRPr="00096091">
        <w:rPr>
          <w:b/>
          <w:i/>
          <w:u w:val="single"/>
        </w:rPr>
        <w:t>«Обработка вторичного сырья»</w:t>
      </w:r>
      <w:r w:rsidRPr="00096091">
        <w:t xml:space="preserve"> </w:t>
      </w:r>
      <w:r w:rsidRPr="00096091">
        <w:rPr>
          <w:b/>
          <w:i/>
          <w:u w:val="single"/>
        </w:rPr>
        <w:t>«Москва»</w:t>
      </w:r>
      <w:r w:rsidRPr="00096091">
        <w:t xml:space="preserve"> квалифицированные специалисты окажут вам профессиональную помощь в решении вашего вопроса.</w:t>
      </w:r>
    </w:p>
    <w:p w:rsidR="00A55561" w:rsidRPr="00096091" w:rsidRDefault="00A55561" w:rsidP="00A55561">
      <w:pPr>
        <w:spacing w:line="240" w:lineRule="auto"/>
      </w:pPr>
      <w:r w:rsidRPr="00096091">
        <w:t>42.</w:t>
      </w:r>
    </w:p>
    <w:p w:rsidR="00A55561" w:rsidRPr="00096091" w:rsidRDefault="00A55561" w:rsidP="00A55561">
      <w:pPr>
        <w:spacing w:line="240" w:lineRule="auto"/>
      </w:pPr>
      <w:hyperlink r:id="rId50" w:history="1">
        <w:r w:rsidRPr="00096091">
          <w:rPr>
            <w:rStyle w:val="af2"/>
            <w:highlight w:val="yellow"/>
          </w:rPr>
          <w:t>http://gmstar.ru/tovary/dir/mdr/sadovod-jiv/</w:t>
        </w:r>
      </w:hyperlink>
    </w:p>
    <w:p w:rsidR="00A55561" w:rsidRPr="00096091" w:rsidRDefault="00A55561" w:rsidP="00A55561">
      <w:pPr>
        <w:spacing w:line="240" w:lineRule="auto"/>
      </w:pPr>
      <w:r w:rsidRPr="00096091">
        <w:t>Садоводство, домашние животные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Раздел </w:t>
      </w:r>
      <w:r w:rsidRPr="00096091">
        <w:rPr>
          <w:b/>
          <w:i/>
          <w:u w:val="single"/>
        </w:rPr>
        <w:t>«Садоводство, домашние животные»</w:t>
      </w:r>
      <w:r w:rsidRPr="00096091">
        <w:t xml:space="preserve"> удивит вас своей современностью и порадует приятными новшествами. Категория </w:t>
      </w:r>
      <w:r w:rsidRPr="00096091">
        <w:rPr>
          <w:b/>
          <w:i/>
          <w:u w:val="single"/>
        </w:rPr>
        <w:t>«Аквариумы и аксессуары»</w:t>
      </w:r>
      <w:r w:rsidRPr="00096091">
        <w:t xml:space="preserve"> </w:t>
      </w:r>
      <w:r w:rsidRPr="00096091">
        <w:rPr>
          <w:b/>
          <w:i/>
          <w:u w:val="single"/>
        </w:rPr>
        <w:t>«Москва»</w:t>
      </w:r>
      <w:r w:rsidRPr="00096091">
        <w:t xml:space="preserve"> представит вашему вниманию </w:t>
      </w:r>
      <w:r w:rsidRPr="00096091">
        <w:rPr>
          <w:b/>
          <w:i/>
          <w:u w:val="single"/>
        </w:rPr>
        <w:t>«массу»</w:t>
      </w:r>
      <w:r w:rsidRPr="00096091">
        <w:t xml:space="preserve"> необходимой и качественной продукции». Самые лучшие компании размещены на страничке рассматриваемого каталога.</w:t>
      </w:r>
    </w:p>
    <w:p w:rsidR="00A55561" w:rsidRPr="00096091" w:rsidRDefault="00A55561" w:rsidP="00A55561">
      <w:pPr>
        <w:spacing w:line="240" w:lineRule="auto"/>
      </w:pPr>
      <w:r w:rsidRPr="00096091">
        <w:t>43.</w:t>
      </w:r>
    </w:p>
    <w:p w:rsidR="00A55561" w:rsidRPr="00096091" w:rsidRDefault="00A55561" w:rsidP="00A55561">
      <w:pPr>
        <w:spacing w:line="240" w:lineRule="auto"/>
      </w:pPr>
      <w:hyperlink r:id="rId51" w:history="1">
        <w:r w:rsidRPr="00096091">
          <w:rPr>
            <w:rStyle w:val="af2"/>
            <w:highlight w:val="yellow"/>
          </w:rPr>
          <w:t>http://gmstar.ru/tovary/dir/mdr/sport-tovar/</w:t>
        </w:r>
      </w:hyperlink>
    </w:p>
    <w:p w:rsidR="00A55561" w:rsidRPr="00096091" w:rsidRDefault="00A55561" w:rsidP="00A55561">
      <w:pPr>
        <w:spacing w:line="240" w:lineRule="auto"/>
      </w:pPr>
      <w:r w:rsidRPr="00096091">
        <w:t>Спортивные товары и инвентарь</w:t>
      </w:r>
    </w:p>
    <w:p w:rsidR="00A55561" w:rsidRPr="00096091" w:rsidRDefault="00A55561" w:rsidP="00A55561">
      <w:pPr>
        <w:spacing w:line="240" w:lineRule="auto"/>
      </w:pPr>
      <w:r w:rsidRPr="00096091">
        <w:t xml:space="preserve">Раздел </w:t>
      </w:r>
      <w:r w:rsidRPr="00096091">
        <w:rPr>
          <w:b/>
          <w:i/>
          <w:u w:val="single"/>
        </w:rPr>
        <w:t>«Спортивные товары и инвентарь»</w:t>
      </w:r>
      <w:r w:rsidRPr="00096091">
        <w:t xml:space="preserve"> предлагает вам ознакомиться и непосредственно выбрать самый качественный на рынке спортивной продукции товар. Заслуженные организации предлагают только наилучший инвентарь и товары спортивной направленности, предложений в категории </w:t>
      </w:r>
      <w:r w:rsidRPr="00096091">
        <w:rPr>
          <w:b/>
          <w:i/>
          <w:u w:val="single"/>
        </w:rPr>
        <w:t>«Балетная обувь, одежда»</w:t>
      </w:r>
      <w:r w:rsidRPr="00096091">
        <w:t xml:space="preserve"> в </w:t>
      </w:r>
      <w:r w:rsidRPr="00096091">
        <w:rPr>
          <w:b/>
          <w:i/>
          <w:u w:val="single"/>
        </w:rPr>
        <w:t>«…..»</w:t>
      </w:r>
      <w:r w:rsidRPr="00096091">
        <w:t xml:space="preserve"> </w:t>
      </w:r>
      <w:r w:rsidRPr="00096091">
        <w:rPr>
          <w:b/>
          <w:i/>
          <w:u w:val="single"/>
        </w:rPr>
        <w:t>«1000»</w:t>
      </w:r>
      <w:r w:rsidRPr="00096091">
        <w:t xml:space="preserve"> наименований.</w:t>
      </w:r>
    </w:p>
    <w:p w:rsidR="00A55561" w:rsidRPr="00096091" w:rsidRDefault="00A55561" w:rsidP="00A55561">
      <w:pPr>
        <w:spacing w:line="240" w:lineRule="auto"/>
      </w:pPr>
      <w:r w:rsidRPr="00096091">
        <w:t>44.</w:t>
      </w:r>
    </w:p>
    <w:p w:rsidR="00A55561" w:rsidRPr="00096091" w:rsidRDefault="00A55561" w:rsidP="00A55561">
      <w:pPr>
        <w:spacing w:line="240" w:lineRule="auto"/>
      </w:pPr>
      <w:hyperlink r:id="rId52" w:history="1">
        <w:r w:rsidRPr="00096091">
          <w:rPr>
            <w:rStyle w:val="af2"/>
            <w:highlight w:val="yellow"/>
          </w:rPr>
          <w:t>http://gmstar.ru/tovary/dir/mdr/stroi-materialy-oborud/</w:t>
        </w:r>
      </w:hyperlink>
    </w:p>
    <w:p w:rsidR="00A55561" w:rsidRPr="00096091" w:rsidRDefault="00A55561" w:rsidP="00A55561">
      <w:pPr>
        <w:spacing w:line="240" w:lineRule="auto"/>
      </w:pPr>
      <w:r w:rsidRPr="00096091">
        <w:t>Строительные материалы и оборудование</w:t>
      </w:r>
    </w:p>
    <w:p w:rsidR="00A55561" w:rsidRPr="00096091" w:rsidRDefault="00A55561" w:rsidP="00A55561">
      <w:pPr>
        <w:spacing w:line="240" w:lineRule="auto"/>
      </w:pPr>
      <w:r w:rsidRPr="00096091">
        <w:t xml:space="preserve">Качественную продукцию и оборудование вы сможете посмотреть в разделе </w:t>
      </w:r>
      <w:r w:rsidRPr="00096091">
        <w:rPr>
          <w:b/>
          <w:i/>
          <w:u w:val="single"/>
        </w:rPr>
        <w:t>«Строительные материалы и оборудование»</w:t>
      </w:r>
      <w:r w:rsidRPr="00096091">
        <w:t xml:space="preserve">. В категории </w:t>
      </w:r>
      <w:r w:rsidRPr="00096091">
        <w:rPr>
          <w:b/>
          <w:i/>
          <w:u w:val="single"/>
        </w:rPr>
        <w:t>«Алюминиевые композитные панели»</w:t>
      </w:r>
      <w:r w:rsidRPr="00096091">
        <w:t xml:space="preserve"> города </w:t>
      </w:r>
      <w:r w:rsidRPr="00096091">
        <w:rPr>
          <w:b/>
          <w:i/>
          <w:u w:val="single"/>
        </w:rPr>
        <w:t xml:space="preserve">«…….» </w:t>
      </w:r>
      <w:r w:rsidRPr="00096091">
        <w:t xml:space="preserve">представлены </w:t>
      </w:r>
      <w:r w:rsidRPr="00096091">
        <w:rPr>
          <w:b/>
          <w:i/>
          <w:u w:val="single"/>
        </w:rPr>
        <w:t>«1000»</w:t>
      </w:r>
      <w:r w:rsidRPr="00096091">
        <w:t xml:space="preserve"> лучших вариантов для любой строительной специализации.</w:t>
      </w:r>
    </w:p>
    <w:p w:rsidR="00A55561" w:rsidRPr="00096091" w:rsidRDefault="00A55561" w:rsidP="00A55561">
      <w:pPr>
        <w:spacing w:line="240" w:lineRule="auto"/>
      </w:pPr>
      <w:r w:rsidRPr="00096091">
        <w:t>45.</w:t>
      </w:r>
    </w:p>
    <w:p w:rsidR="00A55561" w:rsidRPr="00096091" w:rsidRDefault="00A55561" w:rsidP="00A55561">
      <w:pPr>
        <w:spacing w:line="240" w:lineRule="auto"/>
      </w:pPr>
      <w:hyperlink r:id="rId53" w:history="1">
        <w:r w:rsidRPr="00096091">
          <w:rPr>
            <w:rStyle w:val="af2"/>
            <w:highlight w:val="yellow"/>
          </w:rPr>
          <w:t>http://gmstar.ru/tovary/dir/mdr/telefoniya-svyaz/</w:t>
        </w:r>
      </w:hyperlink>
    </w:p>
    <w:p w:rsidR="00A55561" w:rsidRPr="00096091" w:rsidRDefault="00A55561" w:rsidP="00A55561">
      <w:pPr>
        <w:spacing w:line="240" w:lineRule="auto"/>
      </w:pPr>
      <w:r w:rsidRPr="00096091">
        <w:t>Телефония, Связь</w:t>
      </w:r>
    </w:p>
    <w:p w:rsidR="00A55561" w:rsidRPr="00096091" w:rsidRDefault="00A55561" w:rsidP="00A55561">
      <w:pPr>
        <w:spacing w:line="240" w:lineRule="auto"/>
      </w:pPr>
      <w:r w:rsidRPr="00096091">
        <w:t xml:space="preserve">В рассматриваемом разделе </w:t>
      </w:r>
      <w:r w:rsidRPr="00096091">
        <w:rPr>
          <w:b/>
          <w:i/>
          <w:u w:val="single"/>
        </w:rPr>
        <w:t>«Телефония, Связь»</w:t>
      </w:r>
      <w:r w:rsidRPr="00096091">
        <w:t xml:space="preserve"> размещено </w:t>
      </w:r>
      <w:r w:rsidRPr="00096091">
        <w:rPr>
          <w:b/>
          <w:i/>
          <w:u w:val="single"/>
        </w:rPr>
        <w:t>«……»</w:t>
      </w:r>
      <w:r w:rsidRPr="00096091">
        <w:t xml:space="preserve"> предложений по оказанию различного рода услуг, а так же в категории </w:t>
      </w:r>
      <w:r w:rsidRPr="00096091">
        <w:rPr>
          <w:b/>
          <w:i/>
          <w:u w:val="single"/>
        </w:rPr>
        <w:t>«Автоматические телефонные станции»</w:t>
      </w:r>
      <w:r w:rsidRPr="00096091">
        <w:t xml:space="preserve"> в районе </w:t>
      </w:r>
      <w:r w:rsidRPr="00096091">
        <w:rPr>
          <w:b/>
          <w:i/>
          <w:u w:val="single"/>
        </w:rPr>
        <w:t>«Восточный»</w:t>
      </w:r>
      <w:r w:rsidRPr="00096091">
        <w:t xml:space="preserve"> вы сможете выбрать наиболее подходящие организации для решения поставленного вами вопроса.</w:t>
      </w:r>
    </w:p>
    <w:p w:rsidR="00A55561" w:rsidRPr="00096091" w:rsidRDefault="00A55561" w:rsidP="00A55561">
      <w:pPr>
        <w:spacing w:line="240" w:lineRule="auto"/>
      </w:pPr>
      <w:r w:rsidRPr="00096091">
        <w:t>46.</w:t>
      </w:r>
    </w:p>
    <w:p w:rsidR="00A55561" w:rsidRPr="00096091" w:rsidRDefault="00A55561" w:rsidP="00A55561">
      <w:pPr>
        <w:spacing w:line="240" w:lineRule="auto"/>
      </w:pPr>
      <w:hyperlink r:id="rId54" w:history="1">
        <w:r w:rsidRPr="00096091">
          <w:rPr>
            <w:rStyle w:val="af2"/>
            <w:highlight w:val="yellow"/>
          </w:rPr>
          <w:t>http://gmstar.ru/tovary/dir/mdr/tovary-dlya-doma/</w:t>
        </w:r>
      </w:hyperlink>
    </w:p>
    <w:p w:rsidR="00A55561" w:rsidRPr="00096091" w:rsidRDefault="00A55561" w:rsidP="00A55561">
      <w:pPr>
        <w:spacing w:line="240" w:lineRule="auto"/>
      </w:pPr>
      <w:r w:rsidRPr="00096091">
        <w:t>Товары для дома</w:t>
      </w:r>
    </w:p>
    <w:p w:rsidR="00A55561" w:rsidRPr="00096091" w:rsidRDefault="00A55561" w:rsidP="00A55561">
      <w:pPr>
        <w:spacing w:line="240" w:lineRule="auto"/>
      </w:pPr>
      <w:r w:rsidRPr="00096091">
        <w:t xml:space="preserve">Для того что бы в вашем доме царили чистота и уют нужно грамотно продумать вопрос его благоустройства. В разделе </w:t>
      </w:r>
      <w:r w:rsidRPr="00096091">
        <w:rPr>
          <w:b/>
          <w:i/>
          <w:u w:val="single"/>
        </w:rPr>
        <w:t>«Товары для дома»</w:t>
      </w:r>
      <w:r w:rsidRPr="00096091">
        <w:t xml:space="preserve"> вы найдете </w:t>
      </w:r>
      <w:r w:rsidRPr="00096091">
        <w:rPr>
          <w:b/>
          <w:i/>
          <w:u w:val="single"/>
        </w:rPr>
        <w:t>«множество»</w:t>
      </w:r>
      <w:r w:rsidRPr="00096091">
        <w:t xml:space="preserve"> актуальных и выгодных предложений и без затруднений выберете продукцию подходящую именно для вас. В подразделе </w:t>
      </w:r>
      <w:r w:rsidRPr="00096091">
        <w:rPr>
          <w:b/>
          <w:i/>
          <w:u w:val="single"/>
        </w:rPr>
        <w:t>«Бытовая химия»</w:t>
      </w:r>
      <w:r w:rsidRPr="00096091">
        <w:t xml:space="preserve"> в регионе </w:t>
      </w:r>
      <w:r w:rsidRPr="00096091">
        <w:rPr>
          <w:b/>
          <w:i/>
          <w:u w:val="single"/>
        </w:rPr>
        <w:t>«…»</w:t>
      </w:r>
      <w:r w:rsidRPr="00096091">
        <w:t xml:space="preserve"> </w:t>
      </w:r>
      <w:r w:rsidRPr="00096091">
        <w:rPr>
          <w:b/>
          <w:i/>
          <w:u w:val="single"/>
        </w:rPr>
        <w:t>«1000»</w:t>
      </w:r>
      <w:r w:rsidRPr="00096091">
        <w:t xml:space="preserve"> товаров, полностью соответствующих вашим пожеланиям.</w:t>
      </w:r>
    </w:p>
    <w:p w:rsidR="00A55561" w:rsidRPr="00096091" w:rsidRDefault="00A55561" w:rsidP="00A55561">
      <w:pPr>
        <w:spacing w:line="240" w:lineRule="auto"/>
      </w:pPr>
      <w:r w:rsidRPr="00096091">
        <w:t>47.</w:t>
      </w:r>
    </w:p>
    <w:p w:rsidR="00A55561" w:rsidRPr="00096091" w:rsidRDefault="00A55561" w:rsidP="00A55561">
      <w:pPr>
        <w:spacing w:line="240" w:lineRule="auto"/>
      </w:pPr>
      <w:hyperlink r:id="rId55" w:history="1">
        <w:r w:rsidRPr="00096091">
          <w:rPr>
            <w:rStyle w:val="af2"/>
            <w:highlight w:val="yellow"/>
          </w:rPr>
          <w:t>http://gmstar.ru/tovary/dir/mdr/torg-oborud/</w:t>
        </w:r>
      </w:hyperlink>
    </w:p>
    <w:p w:rsidR="00A55561" w:rsidRPr="00096091" w:rsidRDefault="00A55561" w:rsidP="00A55561">
      <w:pPr>
        <w:spacing w:line="240" w:lineRule="auto"/>
      </w:pPr>
      <w:r w:rsidRPr="00096091">
        <w:t>Торговое оборудование</w:t>
      </w:r>
    </w:p>
    <w:p w:rsidR="00A55561" w:rsidRPr="00096091" w:rsidRDefault="00A55561" w:rsidP="00A55561">
      <w:pPr>
        <w:spacing w:line="240" w:lineRule="auto"/>
      </w:pPr>
      <w:r w:rsidRPr="00096091">
        <w:t xml:space="preserve">В данном разделе </w:t>
      </w:r>
      <w:r w:rsidRPr="00096091">
        <w:rPr>
          <w:b/>
          <w:i/>
          <w:u w:val="single"/>
        </w:rPr>
        <w:t>«Торговое оборудование»</w:t>
      </w:r>
      <w:r w:rsidRPr="00096091">
        <w:t xml:space="preserve"> представлено в широком ассортименте. Здесь вы сможете ознакомиться с </w:t>
      </w:r>
      <w:r w:rsidRPr="00096091">
        <w:rPr>
          <w:b/>
          <w:i/>
          <w:u w:val="single"/>
        </w:rPr>
        <w:t>«1000»</w:t>
      </w:r>
      <w:r w:rsidRPr="00096091">
        <w:t xml:space="preserve"> предложений о торговой продукции и оказываемым услугам. В категории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Вендинг</w:t>
      </w:r>
      <w:proofErr w:type="spellEnd"/>
      <w:r w:rsidRPr="00096091">
        <w:rPr>
          <w:b/>
          <w:i/>
          <w:u w:val="single"/>
        </w:rPr>
        <w:t>»</w:t>
      </w:r>
      <w:r w:rsidRPr="00096091">
        <w:t xml:space="preserve"> недалеко от станции метро </w:t>
      </w:r>
      <w:r w:rsidRPr="00096091">
        <w:rPr>
          <w:b/>
          <w:i/>
          <w:u w:val="single"/>
        </w:rPr>
        <w:t xml:space="preserve">«…..» </w:t>
      </w:r>
      <w:r w:rsidRPr="00096091">
        <w:t>вы найдете очень много исчерпывающей информации по своему запросу: контактные данные организаций, отзывы об их деятельности и многое другое.</w:t>
      </w:r>
    </w:p>
    <w:p w:rsidR="00A55561" w:rsidRPr="00096091" w:rsidRDefault="00A55561" w:rsidP="00A55561">
      <w:pPr>
        <w:spacing w:line="240" w:lineRule="auto"/>
      </w:pPr>
      <w:r w:rsidRPr="00096091">
        <w:t>48.</w:t>
      </w:r>
    </w:p>
    <w:p w:rsidR="00A55561" w:rsidRPr="00096091" w:rsidRDefault="00A55561" w:rsidP="00A55561">
      <w:pPr>
        <w:spacing w:line="240" w:lineRule="auto"/>
      </w:pPr>
      <w:hyperlink r:id="rId56" w:history="1">
        <w:r w:rsidRPr="00096091">
          <w:rPr>
            <w:rStyle w:val="af2"/>
            <w:highlight w:val="yellow"/>
          </w:rPr>
          <w:t>http://gmstar.ru/tovary/dir/mdr/elektronik/</w:t>
        </w:r>
      </w:hyperlink>
    </w:p>
    <w:p w:rsidR="00A55561" w:rsidRPr="00096091" w:rsidRDefault="00A55561" w:rsidP="00A55561">
      <w:pPr>
        <w:spacing w:line="240" w:lineRule="auto"/>
      </w:pPr>
      <w:r w:rsidRPr="00096091">
        <w:t>Электроника</w:t>
      </w:r>
    </w:p>
    <w:p w:rsidR="00A55561" w:rsidRPr="00096091" w:rsidRDefault="00A55561" w:rsidP="00A55561">
      <w:pPr>
        <w:spacing w:line="240" w:lineRule="auto"/>
      </w:pPr>
      <w:r w:rsidRPr="00096091">
        <w:t xml:space="preserve">Любая продукция, представленная в категории </w:t>
      </w:r>
      <w:r w:rsidRPr="00096091">
        <w:rPr>
          <w:b/>
          <w:i/>
          <w:u w:val="single"/>
        </w:rPr>
        <w:t>«Электроника»</w:t>
      </w:r>
      <w:r w:rsidRPr="00096091">
        <w:t xml:space="preserve"> - это гарантия отменного качества на выгодных для вас условиях. В подразделе </w:t>
      </w:r>
      <w:r w:rsidRPr="00096091">
        <w:rPr>
          <w:b/>
          <w:i/>
          <w:u w:val="single"/>
        </w:rPr>
        <w:t>«Аккумуляторы, батарейки, зарядные устройства»</w:t>
      </w:r>
      <w:r w:rsidRPr="00096091">
        <w:t xml:space="preserve"> в районе </w:t>
      </w:r>
      <w:r w:rsidRPr="00096091">
        <w:rPr>
          <w:b/>
          <w:i/>
          <w:u w:val="single"/>
        </w:rPr>
        <w:t xml:space="preserve">«….» </w:t>
      </w:r>
      <w:r w:rsidRPr="00096091">
        <w:t xml:space="preserve">вы без труда сможете подобрать нужный вам товар по приемлемым ценам с гарантией от производителя. В каталоге размещено более </w:t>
      </w:r>
      <w:r w:rsidRPr="00096091">
        <w:rPr>
          <w:b/>
          <w:i/>
          <w:u w:val="single"/>
        </w:rPr>
        <w:t>«…..»</w:t>
      </w:r>
      <w:r w:rsidRPr="00096091">
        <w:t xml:space="preserve"> предложений, которые соответствуют всем требуемым стандартам.</w:t>
      </w:r>
    </w:p>
    <w:p w:rsidR="00A55561" w:rsidRPr="00096091" w:rsidRDefault="00A55561" w:rsidP="00A55561">
      <w:pPr>
        <w:spacing w:line="240" w:lineRule="auto"/>
      </w:pPr>
      <w:r w:rsidRPr="00096091">
        <w:t>49.</w:t>
      </w:r>
    </w:p>
    <w:p w:rsidR="00A55561" w:rsidRPr="00096091" w:rsidRDefault="00A55561" w:rsidP="00A55561">
      <w:pPr>
        <w:spacing w:line="240" w:lineRule="auto"/>
      </w:pPr>
      <w:hyperlink r:id="rId57" w:history="1">
        <w:r w:rsidRPr="00096091">
          <w:rPr>
            <w:rStyle w:val="af2"/>
            <w:highlight w:val="yellow"/>
          </w:rPr>
          <w:t>http://gmstar.ru/cncat/dir/mdr/komp-sys/</w:t>
        </w:r>
      </w:hyperlink>
    </w:p>
    <w:p w:rsidR="00A55561" w:rsidRPr="00096091" w:rsidRDefault="00A55561" w:rsidP="00A55561">
      <w:pPr>
        <w:spacing w:line="240" w:lineRule="auto"/>
      </w:pPr>
      <w:r w:rsidRPr="00096091">
        <w:t>Компьютерная системная интеграция</w:t>
      </w:r>
    </w:p>
    <w:p w:rsidR="00A55561" w:rsidRPr="00096091" w:rsidRDefault="00A55561" w:rsidP="00A55561">
      <w:pPr>
        <w:spacing w:line="240" w:lineRule="auto"/>
      </w:pPr>
      <w:r w:rsidRPr="00096091">
        <w:rPr>
          <w:b/>
          <w:i/>
          <w:u w:val="single"/>
        </w:rPr>
        <w:t xml:space="preserve">«1000» </w:t>
      </w:r>
      <w:r w:rsidRPr="00096091">
        <w:t xml:space="preserve">объявлений о качественных услугах профессиональных организаций вы сможете найти в разделе </w:t>
      </w:r>
      <w:r w:rsidRPr="00096091">
        <w:rPr>
          <w:b/>
          <w:i/>
          <w:u w:val="single"/>
        </w:rPr>
        <w:t>«Компьютерная системная интеграция»</w:t>
      </w:r>
      <w:r w:rsidRPr="00096091">
        <w:t xml:space="preserve">. Профессиональные компании специализирующиеся рассматриваемой категорией </w:t>
      </w:r>
      <w:r w:rsidRPr="00096091">
        <w:rPr>
          <w:b/>
          <w:i/>
          <w:u w:val="single"/>
        </w:rPr>
        <w:t>«Бытовая техника»</w:t>
      </w:r>
      <w:r w:rsidRPr="00096091">
        <w:t xml:space="preserve"> региона </w:t>
      </w:r>
      <w:r w:rsidRPr="00096091">
        <w:rPr>
          <w:b/>
          <w:i/>
          <w:u w:val="single"/>
        </w:rPr>
        <w:t>«</w:t>
      </w:r>
      <w:proofErr w:type="spellStart"/>
      <w:r w:rsidRPr="00096091">
        <w:rPr>
          <w:b/>
          <w:i/>
          <w:u w:val="single"/>
        </w:rPr>
        <w:t>Балашиха</w:t>
      </w:r>
      <w:proofErr w:type="spellEnd"/>
      <w:r w:rsidRPr="00096091">
        <w:rPr>
          <w:b/>
          <w:i/>
          <w:u w:val="single"/>
        </w:rPr>
        <w:t>»,</w:t>
      </w:r>
      <w:r w:rsidRPr="00096091">
        <w:t xml:space="preserve"> гарантированно помогут в решении задачи любой сложности.</w:t>
      </w:r>
    </w:p>
    <w:p w:rsidR="00A55561" w:rsidRPr="00096091" w:rsidRDefault="00A55561" w:rsidP="00A55561">
      <w:pPr>
        <w:spacing w:line="240" w:lineRule="auto"/>
      </w:pPr>
      <w:r w:rsidRPr="00096091">
        <w:t>50.</w:t>
      </w:r>
    </w:p>
    <w:p w:rsidR="00A55561" w:rsidRPr="00096091" w:rsidRDefault="00A55561" w:rsidP="00A55561">
      <w:pPr>
        <w:spacing w:line="240" w:lineRule="auto"/>
      </w:pPr>
      <w:hyperlink r:id="rId58" w:history="1">
        <w:r w:rsidRPr="00096091">
          <w:rPr>
            <w:rStyle w:val="af2"/>
            <w:highlight w:val="yellow"/>
          </w:rPr>
          <w:t>http://gmstar.ru/cncat/dir/mdr/komp-uslug/</w:t>
        </w:r>
      </w:hyperlink>
    </w:p>
    <w:p w:rsidR="00A55561" w:rsidRPr="00096091" w:rsidRDefault="00A55561" w:rsidP="00A55561">
      <w:pPr>
        <w:spacing w:line="240" w:lineRule="auto"/>
      </w:pPr>
      <w:r w:rsidRPr="00096091">
        <w:t>Компьютерные услуги</w:t>
      </w:r>
    </w:p>
    <w:p w:rsidR="00A55561" w:rsidRPr="00096091" w:rsidRDefault="00A55561" w:rsidP="00A55561">
      <w:pPr>
        <w:spacing w:line="240" w:lineRule="auto"/>
      </w:pPr>
      <w:r w:rsidRPr="00096091">
        <w:t xml:space="preserve">Только качественные услуги от хорошо зарекомендовавших себя на рынке компьютерной индустрии организаций, представлены в широком выборе каталога </w:t>
      </w:r>
      <w:r w:rsidRPr="00096091">
        <w:rPr>
          <w:b/>
          <w:i/>
          <w:u w:val="single"/>
        </w:rPr>
        <w:t xml:space="preserve">«Компьютерные услуги». </w:t>
      </w:r>
      <w:r w:rsidRPr="00096091">
        <w:t xml:space="preserve">В разделе </w:t>
      </w:r>
      <w:r w:rsidRPr="00096091">
        <w:rPr>
          <w:b/>
          <w:i/>
          <w:u w:val="single"/>
        </w:rPr>
        <w:t>«Бытовая техника»</w:t>
      </w:r>
      <w:r w:rsidRPr="00096091">
        <w:t xml:space="preserve"> в районе </w:t>
      </w:r>
      <w:r w:rsidRPr="00096091">
        <w:rPr>
          <w:b/>
          <w:i/>
          <w:u w:val="single"/>
        </w:rPr>
        <w:t>«Академический»</w:t>
      </w:r>
      <w:r w:rsidRPr="00096091">
        <w:t xml:space="preserve"> «</w:t>
      </w:r>
      <w:r w:rsidRPr="00096091">
        <w:rPr>
          <w:b/>
          <w:i/>
          <w:u w:val="single"/>
        </w:rPr>
        <w:t>масса»</w:t>
      </w:r>
      <w:r w:rsidRPr="00096091">
        <w:t xml:space="preserve"> предложений по выбранным вами критериям и на самых выгодных условиях.</w:t>
      </w:r>
    </w:p>
    <w:p w:rsidR="00A55561" w:rsidRPr="00096091" w:rsidRDefault="00A55561" w:rsidP="00A55561">
      <w:pPr>
        <w:spacing w:line="240" w:lineRule="auto"/>
      </w:pPr>
      <w:r w:rsidRPr="00096091">
        <w:lastRenderedPageBreak/>
        <w:t>51.</w:t>
      </w:r>
    </w:p>
    <w:p w:rsidR="00A55561" w:rsidRPr="00096091" w:rsidRDefault="00A55561" w:rsidP="00A55561">
      <w:pPr>
        <w:spacing w:line="240" w:lineRule="auto"/>
      </w:pPr>
      <w:hyperlink r:id="rId59" w:history="1">
        <w:r w:rsidRPr="00096091">
          <w:rPr>
            <w:rStyle w:val="af2"/>
            <w:highlight w:val="yellow"/>
          </w:rPr>
          <w:t>http://gmstar.ru/cncat/dir/mdr/kopir-mnoj/</w:t>
        </w:r>
      </w:hyperlink>
    </w:p>
    <w:p w:rsidR="00A55561" w:rsidRPr="00096091" w:rsidRDefault="00A55561" w:rsidP="00A55561">
      <w:pPr>
        <w:spacing w:line="240" w:lineRule="auto"/>
      </w:pPr>
      <w:r w:rsidRPr="00096091">
        <w:t>Копировально-множительные работы</w:t>
      </w:r>
    </w:p>
    <w:p w:rsidR="00A55561" w:rsidRPr="00096091" w:rsidRDefault="00A55561" w:rsidP="00A55561">
      <w:pPr>
        <w:spacing w:line="240" w:lineRule="auto"/>
      </w:pPr>
      <w:r w:rsidRPr="00096091">
        <w:t xml:space="preserve">В разделе </w:t>
      </w:r>
      <w:r w:rsidRPr="00096091">
        <w:rPr>
          <w:b/>
          <w:i/>
          <w:u w:val="single"/>
        </w:rPr>
        <w:t>«Копировально-множительные работы»</w:t>
      </w:r>
      <w:r w:rsidRPr="00096091">
        <w:t xml:space="preserve"> представлены более </w:t>
      </w:r>
      <w:r w:rsidRPr="00096091">
        <w:rPr>
          <w:b/>
          <w:i/>
          <w:u w:val="single"/>
        </w:rPr>
        <w:t>«……»</w:t>
      </w:r>
      <w:r w:rsidRPr="00096091">
        <w:t xml:space="preserve"> предложений по оказанию услуг рассматриваемой категории. Более подробно с информацией, отзывами компаний и их контактами вы можете ознакомиться в специальном каталоге предприятий </w:t>
      </w:r>
      <w:r w:rsidRPr="00096091">
        <w:rPr>
          <w:b/>
          <w:i/>
          <w:u w:val="single"/>
        </w:rPr>
        <w:t xml:space="preserve">«Бытовые услуги» </w:t>
      </w:r>
      <w:r w:rsidRPr="00096091">
        <w:t xml:space="preserve">в районе </w:t>
      </w:r>
      <w:r w:rsidRPr="00096091">
        <w:rPr>
          <w:b/>
          <w:i/>
          <w:u w:val="single"/>
        </w:rPr>
        <w:t>«Академический»</w:t>
      </w:r>
      <w:r w:rsidRPr="00096091">
        <w:t xml:space="preserve"> предлагающих качественные и гарантированные услуги.</w:t>
      </w:r>
    </w:p>
    <w:p w:rsidR="00676AB1" w:rsidRPr="00B424EC" w:rsidRDefault="00676AB1" w:rsidP="00A55561">
      <w:pPr>
        <w:spacing w:line="240" w:lineRule="auto"/>
        <w:ind w:firstLine="708"/>
        <w:rPr>
          <w:color w:val="FF0000"/>
        </w:rPr>
      </w:pPr>
    </w:p>
    <w:sectPr w:rsidR="00676AB1" w:rsidRPr="00B424E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AF" w:rsidRPr="00ED1E0D" w:rsidRDefault="00CC44AF" w:rsidP="00ED1E0D">
      <w:pPr>
        <w:spacing w:after="0" w:line="240" w:lineRule="auto"/>
      </w:pPr>
      <w:r>
        <w:separator/>
      </w:r>
    </w:p>
  </w:endnote>
  <w:endnote w:type="continuationSeparator" w:id="0">
    <w:p w:rsidR="00CC44AF" w:rsidRPr="00ED1E0D" w:rsidRDefault="00CC44AF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AF" w:rsidRPr="00ED1E0D" w:rsidRDefault="00CC44AF" w:rsidP="00ED1E0D">
      <w:pPr>
        <w:spacing w:after="0" w:line="240" w:lineRule="auto"/>
      </w:pPr>
      <w:r>
        <w:separator/>
      </w:r>
    </w:p>
  </w:footnote>
  <w:footnote w:type="continuationSeparator" w:id="0">
    <w:p w:rsidR="00CC44AF" w:rsidRPr="00ED1E0D" w:rsidRDefault="00CC44AF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765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B78DA"/>
    <w:rsid w:val="003C0F92"/>
    <w:rsid w:val="003E0D36"/>
    <w:rsid w:val="004E4829"/>
    <w:rsid w:val="005A4C4D"/>
    <w:rsid w:val="005F249F"/>
    <w:rsid w:val="00612B18"/>
    <w:rsid w:val="00633F3E"/>
    <w:rsid w:val="00643D8A"/>
    <w:rsid w:val="006535F7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B107B2"/>
    <w:rsid w:val="00B25A00"/>
    <w:rsid w:val="00B424EC"/>
    <w:rsid w:val="00B74D60"/>
    <w:rsid w:val="00C63D6C"/>
    <w:rsid w:val="00CA1022"/>
    <w:rsid w:val="00CC44AF"/>
    <w:rsid w:val="00CE0618"/>
    <w:rsid w:val="00DD3AAD"/>
    <w:rsid w:val="00E06EA1"/>
    <w:rsid w:val="00E1075C"/>
    <w:rsid w:val="00E76500"/>
    <w:rsid w:val="00ED1E0D"/>
    <w:rsid w:val="00EE77A6"/>
    <w:rsid w:val="00EF5712"/>
    <w:rsid w:val="00F66B8D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mstar.ru/cncat/dir/mdr/interie_design/" TargetMode="External"/><Relationship Id="rId18" Type="http://schemas.openxmlformats.org/officeDocument/2006/relationships/hyperlink" Target="http://gmstar.ru/cncat/dir/mdr/nedvij/" TargetMode="External"/><Relationship Id="rId26" Type="http://schemas.openxmlformats.org/officeDocument/2006/relationships/hyperlink" Target="http://gmstar.ru/cncat/dir/mdr/svyaz_internet/" TargetMode="External"/><Relationship Id="rId39" Type="http://schemas.openxmlformats.org/officeDocument/2006/relationships/hyperlink" Target="http://gmstar.ru/tovary/dir/mdr/bytovaya-tehnika/" TargetMode="External"/><Relationship Id="rId21" Type="http://schemas.openxmlformats.org/officeDocument/2006/relationships/hyperlink" Target="http://gmstar.ru/cncat/dir/mdr/ohrana_bezopasnost/" TargetMode="External"/><Relationship Id="rId34" Type="http://schemas.openxmlformats.org/officeDocument/2006/relationships/hyperlink" Target="http://gmstar.ru/cncat/dir/mdr/finance/" TargetMode="External"/><Relationship Id="rId42" Type="http://schemas.openxmlformats.org/officeDocument/2006/relationships/hyperlink" Target="http://gmstar.ru/tovary/dir/mdr/kompyteri-orgtehnika/" TargetMode="External"/><Relationship Id="rId47" Type="http://schemas.openxmlformats.org/officeDocument/2006/relationships/hyperlink" Target="http://gmstar.ru/tovary/dir/mdr/parfum-kosmetika/" TargetMode="External"/><Relationship Id="rId50" Type="http://schemas.openxmlformats.org/officeDocument/2006/relationships/hyperlink" Target="http://gmstar.ru/tovary/dir/mdr/sadovod-jiv/" TargetMode="External"/><Relationship Id="rId55" Type="http://schemas.openxmlformats.org/officeDocument/2006/relationships/hyperlink" Target="http://gmstar.ru/tovary/dir/mdr/torg-oborud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mstar.ru/cncat/dir/mdr/medicine/" TargetMode="External"/><Relationship Id="rId20" Type="http://schemas.openxmlformats.org/officeDocument/2006/relationships/hyperlink" Target="http://gmstar.ru/cncat/dir/mdr/obrazovanie/" TargetMode="External"/><Relationship Id="rId29" Type="http://schemas.openxmlformats.org/officeDocument/2006/relationships/hyperlink" Target="http://gmstar.ru/cncat/dir/mdr/strahovanie/" TargetMode="External"/><Relationship Id="rId41" Type="http://schemas.openxmlformats.org/officeDocument/2006/relationships/hyperlink" Target="http://gmstar.ru/tovary/dir/mdr/kancelyarskie-tovary/" TargetMode="External"/><Relationship Id="rId54" Type="http://schemas.openxmlformats.org/officeDocument/2006/relationships/hyperlink" Target="http://gmstar.ru/tovary/dir/mdr/tovary-dlya-do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mstar.ru/cncat/dir/mdr/imidj_vneshnost/" TargetMode="External"/><Relationship Id="rId24" Type="http://schemas.openxmlformats.org/officeDocument/2006/relationships/hyperlink" Target="http://gmstar.ru/cncat/dir/mdr/raznoe/" TargetMode="External"/><Relationship Id="rId32" Type="http://schemas.openxmlformats.org/officeDocument/2006/relationships/hyperlink" Target="http://gmstar.ru/cncat/dir/mdr/transport_per/" TargetMode="External"/><Relationship Id="rId37" Type="http://schemas.openxmlformats.org/officeDocument/2006/relationships/hyperlink" Target="http://gmstar.ru/tovary/dir/mdr/audio-video-foto/" TargetMode="External"/><Relationship Id="rId40" Type="http://schemas.openxmlformats.org/officeDocument/2006/relationships/hyperlink" Target="http://gmstar.ru/tovary/dir/mdr/detskie-tovary/" TargetMode="External"/><Relationship Id="rId45" Type="http://schemas.openxmlformats.org/officeDocument/2006/relationships/hyperlink" Target="http://gmstar.ru/tovary/dir/mdr/odejda-obyv/" TargetMode="External"/><Relationship Id="rId53" Type="http://schemas.openxmlformats.org/officeDocument/2006/relationships/hyperlink" Target="http://gmstar.ru/tovary/dir/mdr/telefoniya-svyaz/" TargetMode="External"/><Relationship Id="rId58" Type="http://schemas.openxmlformats.org/officeDocument/2006/relationships/hyperlink" Target="http://gmstar.ru/cncat/dir/mdr/komp-us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mstar.ru/cncat/dir/mdr/culture/" TargetMode="External"/><Relationship Id="rId23" Type="http://schemas.openxmlformats.org/officeDocument/2006/relationships/hyperlink" Target="http://gmstar.ru/cncat/dir/mdr/rabota/" TargetMode="External"/><Relationship Id="rId28" Type="http://schemas.openxmlformats.org/officeDocument/2006/relationships/hyperlink" Target="http://gmstar.ru/cncat/dir/mdr/sport/" TargetMode="External"/><Relationship Id="rId36" Type="http://schemas.openxmlformats.org/officeDocument/2006/relationships/hyperlink" Target="http://gmstar.ru/tovary/dir/mdr/automobili/" TargetMode="External"/><Relationship Id="rId49" Type="http://schemas.openxmlformats.org/officeDocument/2006/relationships/hyperlink" Target="http://gmstar.ru/tovary/dir/mdr/prom/" TargetMode="External"/><Relationship Id="rId57" Type="http://schemas.openxmlformats.org/officeDocument/2006/relationships/hyperlink" Target="http://gmstar.ru/cncat/dir/mdr/komp-sys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gmstar.ru/cncat/dir/mdr/vlast_politika/" TargetMode="External"/><Relationship Id="rId19" Type="http://schemas.openxmlformats.org/officeDocument/2006/relationships/hyperlink" Target="http://gmstar.ru/cncat/dir/mdr/oborudovanie/" TargetMode="External"/><Relationship Id="rId31" Type="http://schemas.openxmlformats.org/officeDocument/2006/relationships/hyperlink" Target="http://gmstar.ru/cncat/dir/mdr/torjestva_prazdniki/" TargetMode="External"/><Relationship Id="rId44" Type="http://schemas.openxmlformats.org/officeDocument/2006/relationships/hyperlink" Target="http://gmstar.ru/tovary/dir/mdr/mebel-interier/" TargetMode="External"/><Relationship Id="rId52" Type="http://schemas.openxmlformats.org/officeDocument/2006/relationships/hyperlink" Target="http://gmstar.ru/tovary/dir/mdr/stroi-materialy-oborud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mstar.ru/cncat/dir/mdr/bytovie_uslugi/" TargetMode="External"/><Relationship Id="rId14" Type="http://schemas.openxmlformats.org/officeDocument/2006/relationships/hyperlink" Target="http://gmstar.ru/cncat/dir/mdr/inform/" TargetMode="External"/><Relationship Id="rId22" Type="http://schemas.openxmlformats.org/officeDocument/2006/relationships/hyperlink" Target="http://gmstar.ru/cncat/dir/mdr/poligrafiya/" TargetMode="External"/><Relationship Id="rId27" Type="http://schemas.openxmlformats.org/officeDocument/2006/relationships/hyperlink" Target="http://gmstar.ru/cncat/dir/mdr/smi/" TargetMode="External"/><Relationship Id="rId30" Type="http://schemas.openxmlformats.org/officeDocument/2006/relationships/hyperlink" Target="http://gmstar.ru/cncat/dir/mdr/stroitelstvo_remont/" TargetMode="External"/><Relationship Id="rId35" Type="http://schemas.openxmlformats.org/officeDocument/2006/relationships/hyperlink" Target="http://gmstar.ru/cncat/dir/mdr/uridicheskie_uslugi/" TargetMode="External"/><Relationship Id="rId43" Type="http://schemas.openxmlformats.org/officeDocument/2006/relationships/hyperlink" Target="http://gmstar.ru/tovary/dir/mdr/kult-isk/" TargetMode="External"/><Relationship Id="rId48" Type="http://schemas.openxmlformats.org/officeDocument/2006/relationships/hyperlink" Target="http://gmstar.ru/tovary/dir/mdr/prodykti-pitaniya/" TargetMode="External"/><Relationship Id="rId56" Type="http://schemas.openxmlformats.org/officeDocument/2006/relationships/hyperlink" Target="http://gmstar.ru/tovary/dir/mdr/elektronik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gmstar.ru/tovary/dir/mdr/sport-tovar/" TargetMode="External"/><Relationship Id="rId3" Type="http://schemas.openxmlformats.org/officeDocument/2006/relationships/styles" Target="styles.xml"/><Relationship Id="rId12" Type="http://schemas.openxmlformats.org/officeDocument/2006/relationships/hyperlink" Target="http://gmstar.ru/cncat/dir/mdr/dosug/" TargetMode="External"/><Relationship Id="rId17" Type="http://schemas.openxmlformats.org/officeDocument/2006/relationships/hyperlink" Target="http://gmstar.ru/cncat/dir/mdr/science/" TargetMode="External"/><Relationship Id="rId25" Type="http://schemas.openxmlformats.org/officeDocument/2006/relationships/hyperlink" Target="http://gmstar.ru/cncat/dir/mdr/reklama/" TargetMode="External"/><Relationship Id="rId33" Type="http://schemas.openxmlformats.org/officeDocument/2006/relationships/hyperlink" Target="http://gmstar.ru/cncat/dir/mdr/tourism_otdyh/" TargetMode="External"/><Relationship Id="rId38" Type="http://schemas.openxmlformats.org/officeDocument/2006/relationships/hyperlink" Target="http://gmstar.ru/tovary/dir/mdr/bezopasnost/" TargetMode="External"/><Relationship Id="rId46" Type="http://schemas.openxmlformats.org/officeDocument/2006/relationships/hyperlink" Target="http://gmstar.ru/tovary/dir/mdr/optovaya-torgovlya/" TargetMode="External"/><Relationship Id="rId59" Type="http://schemas.openxmlformats.org/officeDocument/2006/relationships/hyperlink" Target="http://gmstar.ru/cncat/dir/mdr/kopir-mnoj/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AAC6-FBEC-425E-95D6-03F78E93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2014-10-12T08:58:00Z</dcterms:created>
  <dcterms:modified xsi:type="dcterms:W3CDTF">2014-10-12T08:58:00Z</dcterms:modified>
</cp:coreProperties>
</file>